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F6BE" w14:textId="77777777" w:rsidR="0044645D" w:rsidRDefault="0044645D" w:rsidP="0047209C">
      <w:pPr>
        <w:tabs>
          <w:tab w:val="left" w:pos="720"/>
          <w:tab w:val="left" w:pos="1440"/>
          <w:tab w:val="left" w:pos="2160"/>
          <w:tab w:val="left" w:pos="2880"/>
          <w:tab w:val="left" w:pos="4680"/>
          <w:tab w:val="left" w:pos="5400"/>
          <w:tab w:val="right" w:pos="9000"/>
        </w:tabs>
        <w:spacing w:after="0" w:line="240" w:lineRule="atLeast"/>
        <w:jc w:val="both"/>
        <w:rPr>
          <w:b/>
          <w:sz w:val="36"/>
          <w:szCs w:val="24"/>
        </w:rPr>
      </w:pPr>
      <w:r>
        <w:rPr>
          <w:b/>
          <w:sz w:val="36"/>
          <w:szCs w:val="24"/>
        </w:rPr>
        <w:t>Low Carbon Vacant and Derelict Land Investment Programme</w:t>
      </w:r>
    </w:p>
    <w:p w14:paraId="3FD49118" w14:textId="77777777" w:rsidR="0044645D" w:rsidRDefault="0044645D" w:rsidP="0047209C">
      <w:pPr>
        <w:tabs>
          <w:tab w:val="left" w:pos="720"/>
          <w:tab w:val="left" w:pos="1440"/>
          <w:tab w:val="left" w:pos="2160"/>
          <w:tab w:val="left" w:pos="2880"/>
          <w:tab w:val="left" w:pos="4680"/>
          <w:tab w:val="left" w:pos="5400"/>
          <w:tab w:val="right" w:pos="9000"/>
        </w:tabs>
        <w:spacing w:after="0" w:line="240" w:lineRule="atLeast"/>
        <w:jc w:val="both"/>
        <w:rPr>
          <w:b/>
          <w:sz w:val="36"/>
          <w:szCs w:val="24"/>
        </w:rPr>
      </w:pPr>
    </w:p>
    <w:p w14:paraId="58CF16CA" w14:textId="77777777" w:rsidR="0047209C" w:rsidRPr="0047209C" w:rsidRDefault="0044645D" w:rsidP="0047209C">
      <w:pPr>
        <w:tabs>
          <w:tab w:val="left" w:pos="720"/>
          <w:tab w:val="left" w:pos="1440"/>
          <w:tab w:val="left" w:pos="2160"/>
          <w:tab w:val="left" w:pos="2880"/>
          <w:tab w:val="left" w:pos="4680"/>
          <w:tab w:val="left" w:pos="5400"/>
          <w:tab w:val="right" w:pos="9000"/>
        </w:tabs>
        <w:spacing w:after="0" w:line="240" w:lineRule="atLeast"/>
        <w:jc w:val="both"/>
        <w:rPr>
          <w:b/>
          <w:sz w:val="36"/>
          <w:szCs w:val="24"/>
        </w:rPr>
      </w:pPr>
      <w:r w:rsidRPr="0047209C">
        <w:rPr>
          <w:b/>
          <w:sz w:val="36"/>
          <w:szCs w:val="24"/>
        </w:rPr>
        <w:t>Submitting Your Stage 1 Application</w:t>
      </w:r>
    </w:p>
    <w:p w14:paraId="1BAA31C1"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jc w:val="both"/>
        <w:rPr>
          <w:b/>
          <w:sz w:val="36"/>
          <w:szCs w:val="24"/>
          <w:u w:val="single"/>
        </w:rPr>
      </w:pPr>
    </w:p>
    <w:p w14:paraId="6B4381F1" w14:textId="69AC3A09" w:rsidR="0047209C" w:rsidRPr="0047209C" w:rsidRDefault="0047209C" w:rsidP="007B119D">
      <w:pPr>
        <w:tabs>
          <w:tab w:val="left" w:pos="720"/>
          <w:tab w:val="left" w:pos="1440"/>
          <w:tab w:val="left" w:pos="2160"/>
          <w:tab w:val="left" w:pos="2880"/>
          <w:tab w:val="left" w:pos="4680"/>
          <w:tab w:val="left" w:pos="5400"/>
          <w:tab w:val="right" w:pos="9000"/>
        </w:tabs>
        <w:spacing w:after="0" w:line="240" w:lineRule="atLeast"/>
        <w:rPr>
          <w:b/>
          <w:sz w:val="32"/>
          <w:szCs w:val="36"/>
        </w:rPr>
      </w:pPr>
      <w:r w:rsidRPr="0047209C">
        <w:rPr>
          <w:b/>
          <w:sz w:val="32"/>
          <w:szCs w:val="36"/>
        </w:rPr>
        <w:t xml:space="preserve">The deadline for completed application forms is </w:t>
      </w:r>
      <w:r w:rsidR="007B119D">
        <w:rPr>
          <w:b/>
          <w:sz w:val="32"/>
          <w:szCs w:val="36"/>
        </w:rPr>
        <w:t xml:space="preserve">5 </w:t>
      </w:r>
      <w:r w:rsidR="007B119D" w:rsidRPr="0047209C">
        <w:rPr>
          <w:b/>
          <w:sz w:val="32"/>
          <w:szCs w:val="36"/>
        </w:rPr>
        <w:t>pm</w:t>
      </w:r>
      <w:r w:rsidRPr="0047209C">
        <w:rPr>
          <w:b/>
          <w:sz w:val="32"/>
          <w:szCs w:val="36"/>
        </w:rPr>
        <w:t xml:space="preserve"> on 2</w:t>
      </w:r>
      <w:r w:rsidR="0080518C">
        <w:rPr>
          <w:b/>
          <w:sz w:val="32"/>
          <w:szCs w:val="36"/>
        </w:rPr>
        <w:t>3</w:t>
      </w:r>
      <w:r w:rsidRPr="0047209C">
        <w:rPr>
          <w:b/>
          <w:sz w:val="32"/>
          <w:szCs w:val="36"/>
        </w:rPr>
        <w:t xml:space="preserve"> June 202</w:t>
      </w:r>
      <w:r w:rsidR="0080518C">
        <w:rPr>
          <w:b/>
          <w:sz w:val="32"/>
          <w:szCs w:val="36"/>
        </w:rPr>
        <w:t>3</w:t>
      </w:r>
      <w:r w:rsidR="00963849">
        <w:rPr>
          <w:b/>
          <w:sz w:val="32"/>
          <w:szCs w:val="36"/>
        </w:rPr>
        <w:t>.</w:t>
      </w:r>
      <w:r w:rsidR="00756744">
        <w:rPr>
          <w:b/>
          <w:sz w:val="32"/>
          <w:szCs w:val="36"/>
        </w:rPr>
        <w:t xml:space="preserve">- </w:t>
      </w:r>
      <w:r w:rsidR="00756744" w:rsidRPr="00756744">
        <w:rPr>
          <w:b/>
          <w:sz w:val="32"/>
          <w:szCs w:val="36"/>
          <w:highlight w:val="yellow"/>
        </w:rPr>
        <w:t>Please note, GCC internal deadline is Tuesday 13</w:t>
      </w:r>
      <w:r w:rsidR="00756744" w:rsidRPr="00756744">
        <w:rPr>
          <w:b/>
          <w:sz w:val="32"/>
          <w:szCs w:val="36"/>
          <w:highlight w:val="yellow"/>
          <w:vertAlign w:val="superscript"/>
        </w:rPr>
        <w:t>th</w:t>
      </w:r>
      <w:r w:rsidR="00756744" w:rsidRPr="00756744">
        <w:rPr>
          <w:b/>
          <w:sz w:val="32"/>
          <w:szCs w:val="36"/>
          <w:highlight w:val="yellow"/>
        </w:rPr>
        <w:t xml:space="preserve"> June</w:t>
      </w:r>
      <w:r w:rsidR="00756744">
        <w:rPr>
          <w:b/>
          <w:sz w:val="32"/>
          <w:szCs w:val="36"/>
        </w:rPr>
        <w:t xml:space="preserve"> </w:t>
      </w:r>
    </w:p>
    <w:p w14:paraId="17DCE9AC"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jc w:val="both"/>
        <w:rPr>
          <w:sz w:val="24"/>
          <w:szCs w:val="24"/>
        </w:rPr>
      </w:pPr>
    </w:p>
    <w:p w14:paraId="10FD2D59" w14:textId="77777777" w:rsidR="0047209C" w:rsidRPr="0047209C" w:rsidRDefault="0047209C" w:rsidP="0047209C">
      <w:pPr>
        <w:numPr>
          <w:ilvl w:val="0"/>
          <w:numId w:val="7"/>
        </w:num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sz w:val="24"/>
          <w:szCs w:val="24"/>
        </w:rPr>
      </w:pPr>
      <w:r w:rsidRPr="0047209C">
        <w:rPr>
          <w:sz w:val="24"/>
          <w:szCs w:val="24"/>
        </w:rPr>
        <w:t xml:space="preserve">Application forms must be submitted by eligible organisations. </w:t>
      </w:r>
    </w:p>
    <w:p w14:paraId="714D2D55" w14:textId="77777777" w:rsidR="0047209C" w:rsidRPr="0047209C" w:rsidRDefault="0047209C" w:rsidP="0093462A">
      <w:pPr>
        <w:tabs>
          <w:tab w:val="left" w:pos="720"/>
          <w:tab w:val="left" w:pos="1440"/>
          <w:tab w:val="left" w:pos="2160"/>
          <w:tab w:val="left" w:pos="2880"/>
          <w:tab w:val="left" w:pos="4680"/>
          <w:tab w:val="left" w:pos="5400"/>
          <w:tab w:val="right" w:pos="9000"/>
        </w:tabs>
        <w:spacing w:after="0" w:line="240" w:lineRule="atLeast"/>
        <w:jc w:val="both"/>
        <w:rPr>
          <w:sz w:val="24"/>
          <w:szCs w:val="24"/>
        </w:rPr>
      </w:pPr>
    </w:p>
    <w:p w14:paraId="38D11662" w14:textId="77777777" w:rsidR="0047209C" w:rsidRPr="0047209C" w:rsidRDefault="0047209C" w:rsidP="0047209C">
      <w:pPr>
        <w:numPr>
          <w:ilvl w:val="0"/>
          <w:numId w:val="7"/>
        </w:numPr>
        <w:tabs>
          <w:tab w:val="left" w:pos="720"/>
          <w:tab w:val="left" w:pos="1440"/>
          <w:tab w:val="left" w:pos="2160"/>
          <w:tab w:val="left" w:pos="2880"/>
          <w:tab w:val="left" w:pos="4680"/>
          <w:tab w:val="left" w:pos="5400"/>
          <w:tab w:val="right" w:pos="9000"/>
        </w:tabs>
        <w:spacing w:after="0" w:line="240" w:lineRule="atLeast"/>
        <w:jc w:val="both"/>
        <w:rPr>
          <w:sz w:val="24"/>
          <w:szCs w:val="24"/>
        </w:rPr>
      </w:pPr>
      <w:r w:rsidRPr="0047209C">
        <w:rPr>
          <w:sz w:val="24"/>
          <w:szCs w:val="24"/>
        </w:rPr>
        <w:t>A separate application form should be completed for each project proposal. However we do not require a separate application form per site that is part of a portfolio / place based programme of activity – one single form covering those will suffice.</w:t>
      </w:r>
    </w:p>
    <w:p w14:paraId="485474DC"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jc w:val="both"/>
        <w:rPr>
          <w:sz w:val="24"/>
          <w:szCs w:val="24"/>
        </w:rPr>
      </w:pPr>
    </w:p>
    <w:p w14:paraId="6B13EBCB" w14:textId="77777777" w:rsidR="0047209C" w:rsidRPr="0047209C" w:rsidRDefault="0047209C" w:rsidP="0047209C">
      <w:pPr>
        <w:numPr>
          <w:ilvl w:val="0"/>
          <w:numId w:val="7"/>
        </w:numPr>
        <w:tabs>
          <w:tab w:val="left" w:pos="720"/>
          <w:tab w:val="left" w:pos="1440"/>
          <w:tab w:val="left" w:pos="2160"/>
          <w:tab w:val="left" w:pos="2880"/>
          <w:tab w:val="left" w:pos="4680"/>
          <w:tab w:val="left" w:pos="5400"/>
          <w:tab w:val="right" w:pos="9000"/>
        </w:tabs>
        <w:spacing w:after="0" w:line="240" w:lineRule="atLeast"/>
        <w:jc w:val="both"/>
        <w:rPr>
          <w:sz w:val="24"/>
          <w:szCs w:val="24"/>
        </w:rPr>
      </w:pPr>
      <w:r w:rsidRPr="0047209C">
        <w:rPr>
          <w:sz w:val="24"/>
          <w:szCs w:val="24"/>
        </w:rPr>
        <w:t xml:space="preserve">Completed project proposal templates should be emailed electronically to: </w:t>
      </w:r>
      <w:hyperlink r:id="rId9" w:history="1">
        <w:r w:rsidRPr="0047209C">
          <w:rPr>
            <w:color w:val="0000FF"/>
            <w:sz w:val="24"/>
            <w:szCs w:val="24"/>
            <w:u w:val="single"/>
          </w:rPr>
          <w:t>vdlip@gov.scot</w:t>
        </w:r>
      </w:hyperlink>
    </w:p>
    <w:p w14:paraId="7649BCB6"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ind w:left="720"/>
        <w:jc w:val="both"/>
        <w:rPr>
          <w:sz w:val="24"/>
          <w:szCs w:val="24"/>
        </w:rPr>
      </w:pPr>
    </w:p>
    <w:p w14:paraId="05D9769A" w14:textId="77777777" w:rsidR="0047209C" w:rsidRPr="0047209C" w:rsidRDefault="0047209C" w:rsidP="0047209C">
      <w:pPr>
        <w:numPr>
          <w:ilvl w:val="0"/>
          <w:numId w:val="7"/>
        </w:numPr>
        <w:tabs>
          <w:tab w:val="left" w:pos="720"/>
          <w:tab w:val="left" w:pos="1440"/>
          <w:tab w:val="left" w:pos="2160"/>
          <w:tab w:val="left" w:pos="2880"/>
          <w:tab w:val="left" w:pos="4680"/>
          <w:tab w:val="left" w:pos="5400"/>
          <w:tab w:val="right" w:pos="9000"/>
        </w:tabs>
        <w:spacing w:after="0" w:line="240" w:lineRule="atLeast"/>
        <w:jc w:val="both"/>
        <w:rPr>
          <w:b/>
          <w:sz w:val="24"/>
          <w:szCs w:val="24"/>
          <w:u w:val="single"/>
        </w:rPr>
      </w:pPr>
      <w:r w:rsidRPr="0047209C">
        <w:rPr>
          <w:sz w:val="24"/>
          <w:szCs w:val="24"/>
        </w:rPr>
        <w:t xml:space="preserve">Please ensure that the project proposal is submitted by an appropriate official from your organisation and that the individual is available to respond quickly to any requests for clarification that might follow. If possible, please include details of an alternative contact in the allotted space. </w:t>
      </w:r>
    </w:p>
    <w:p w14:paraId="02A79564"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jc w:val="both"/>
        <w:rPr>
          <w:b/>
          <w:sz w:val="24"/>
          <w:szCs w:val="24"/>
          <w:u w:val="single"/>
        </w:rPr>
      </w:pPr>
      <w:r w:rsidRPr="0047209C">
        <w:rPr>
          <w:sz w:val="24"/>
          <w:szCs w:val="24"/>
        </w:rPr>
        <w:t xml:space="preserve"> </w:t>
      </w:r>
      <w:r w:rsidRPr="0047209C">
        <w:rPr>
          <w:sz w:val="24"/>
          <w:szCs w:val="24"/>
          <w:u w:val="single"/>
        </w:rPr>
        <w:t xml:space="preserve">  </w:t>
      </w:r>
    </w:p>
    <w:p w14:paraId="721ACD94"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jc w:val="both"/>
        <w:rPr>
          <w:b/>
          <w:sz w:val="24"/>
          <w:szCs w:val="24"/>
          <w:u w:val="single"/>
        </w:rPr>
      </w:pPr>
    </w:p>
    <w:p w14:paraId="094DA613"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jc w:val="both"/>
        <w:rPr>
          <w:b/>
          <w:sz w:val="32"/>
          <w:szCs w:val="36"/>
        </w:rPr>
      </w:pPr>
      <w:r w:rsidRPr="0047209C">
        <w:rPr>
          <w:b/>
          <w:sz w:val="32"/>
          <w:szCs w:val="36"/>
        </w:rPr>
        <w:t>Prioritising your project proposals</w:t>
      </w:r>
    </w:p>
    <w:p w14:paraId="02E8E253" w14:textId="77777777" w:rsidR="0047209C" w:rsidRPr="0047209C" w:rsidRDefault="0047209C" w:rsidP="0047209C">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b/>
          <w:sz w:val="24"/>
          <w:szCs w:val="24"/>
        </w:rPr>
      </w:pPr>
    </w:p>
    <w:p w14:paraId="3B3F3F34" w14:textId="77777777" w:rsidR="0047209C" w:rsidRPr="0047209C" w:rsidRDefault="0047209C" w:rsidP="0047209C">
      <w:pPr>
        <w:numPr>
          <w:ilvl w:val="0"/>
          <w:numId w:val="8"/>
        </w:num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sz w:val="24"/>
          <w:szCs w:val="24"/>
        </w:rPr>
      </w:pPr>
      <w:r w:rsidRPr="0047209C">
        <w:rPr>
          <w:sz w:val="24"/>
          <w:szCs w:val="24"/>
        </w:rPr>
        <w:t xml:space="preserve">Applicants submitting multiple project proposals are asked to number them in order of priority.  </w:t>
      </w:r>
    </w:p>
    <w:p w14:paraId="04687873" w14:textId="77777777" w:rsidR="0047209C" w:rsidRPr="0047209C" w:rsidRDefault="0047209C" w:rsidP="0047209C">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sz w:val="24"/>
          <w:szCs w:val="24"/>
        </w:rPr>
      </w:pPr>
    </w:p>
    <w:p w14:paraId="36E193FE" w14:textId="77777777" w:rsidR="0047209C" w:rsidRPr="0047209C" w:rsidRDefault="0047209C" w:rsidP="0047209C">
      <w:pPr>
        <w:numPr>
          <w:ilvl w:val="0"/>
          <w:numId w:val="8"/>
        </w:num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sz w:val="24"/>
          <w:szCs w:val="24"/>
        </w:rPr>
      </w:pPr>
      <w:r w:rsidRPr="0047209C">
        <w:rPr>
          <w:sz w:val="24"/>
          <w:szCs w:val="24"/>
        </w:rPr>
        <w:t xml:space="preserve">There are limited funds available and so that means we are asking applicants to be realistic about the number of project proposals they submit and the amount of grant that they are requesting. </w:t>
      </w:r>
    </w:p>
    <w:p w14:paraId="06F7444E" w14:textId="77777777" w:rsidR="0047209C" w:rsidRPr="0047209C" w:rsidRDefault="0047209C" w:rsidP="0047209C">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ind w:left="720"/>
        <w:jc w:val="both"/>
        <w:rPr>
          <w:sz w:val="24"/>
          <w:szCs w:val="24"/>
        </w:rPr>
      </w:pPr>
    </w:p>
    <w:p w14:paraId="57040D52" w14:textId="76A36600" w:rsidR="0047209C" w:rsidRPr="0047209C" w:rsidRDefault="0047209C" w:rsidP="0047209C">
      <w:pPr>
        <w:numPr>
          <w:ilvl w:val="0"/>
          <w:numId w:val="8"/>
        </w:num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sz w:val="24"/>
          <w:szCs w:val="24"/>
        </w:rPr>
      </w:pPr>
      <w:r w:rsidRPr="0047209C">
        <w:rPr>
          <w:sz w:val="24"/>
          <w:szCs w:val="24"/>
        </w:rPr>
        <w:t xml:space="preserve">At stage 1 and stage 2 of the application process, a key consideration will be whether the proposed project is ready to be delivered in financial year </w:t>
      </w:r>
      <w:r w:rsidR="00F10365">
        <w:rPr>
          <w:sz w:val="24"/>
          <w:szCs w:val="24"/>
        </w:rPr>
        <w:t>2024-25</w:t>
      </w:r>
      <w:r w:rsidRPr="0047209C">
        <w:rPr>
          <w:sz w:val="24"/>
          <w:szCs w:val="24"/>
        </w:rPr>
        <w:t xml:space="preserve">, so please consider that when prioritising.  </w:t>
      </w:r>
    </w:p>
    <w:p w14:paraId="517FEA57" w14:textId="77777777" w:rsidR="0047209C" w:rsidRPr="0047209C" w:rsidRDefault="0047209C" w:rsidP="0047209C">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sz w:val="24"/>
          <w:szCs w:val="24"/>
        </w:rPr>
      </w:pPr>
    </w:p>
    <w:p w14:paraId="334DE67F" w14:textId="77777777" w:rsidR="0047209C" w:rsidRPr="0047209C" w:rsidRDefault="0047209C" w:rsidP="0047209C">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sz w:val="24"/>
          <w:szCs w:val="24"/>
        </w:rPr>
      </w:pPr>
    </w:p>
    <w:p w14:paraId="4E905646"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jc w:val="both"/>
        <w:rPr>
          <w:b/>
          <w:sz w:val="32"/>
          <w:szCs w:val="36"/>
        </w:rPr>
      </w:pPr>
      <w:r w:rsidRPr="0047209C">
        <w:rPr>
          <w:b/>
          <w:sz w:val="32"/>
          <w:szCs w:val="36"/>
        </w:rPr>
        <w:t>Demonstrating eligible costs/expenditure</w:t>
      </w:r>
    </w:p>
    <w:p w14:paraId="124AA7DB" w14:textId="77777777" w:rsidR="0047209C" w:rsidRPr="0047209C" w:rsidRDefault="0047209C" w:rsidP="0047209C">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b/>
          <w:sz w:val="24"/>
          <w:szCs w:val="24"/>
        </w:rPr>
      </w:pPr>
    </w:p>
    <w:p w14:paraId="551629AA" w14:textId="6884AA35" w:rsidR="0047209C" w:rsidRDefault="0047209C" w:rsidP="0047209C">
      <w:pPr>
        <w:numPr>
          <w:ilvl w:val="0"/>
          <w:numId w:val="9"/>
        </w:numPr>
        <w:tabs>
          <w:tab w:val="left" w:pos="720"/>
          <w:tab w:val="left" w:pos="1440"/>
          <w:tab w:val="left" w:pos="2160"/>
          <w:tab w:val="left" w:pos="2880"/>
          <w:tab w:val="left" w:pos="4680"/>
          <w:tab w:val="left" w:pos="5400"/>
          <w:tab w:val="right" w:pos="9000"/>
        </w:tabs>
        <w:spacing w:after="0" w:line="240" w:lineRule="atLeast"/>
        <w:jc w:val="both"/>
        <w:rPr>
          <w:sz w:val="24"/>
          <w:szCs w:val="24"/>
        </w:rPr>
      </w:pPr>
      <w:r w:rsidRPr="0047209C">
        <w:rPr>
          <w:sz w:val="24"/>
          <w:szCs w:val="24"/>
        </w:rPr>
        <w:t xml:space="preserve">Please provide clear information including an estimated breakdown of costs that the requested grant will be used for, i.e. eligible capital expenditure. A more detailed breakdown of costs will be required at stage 2. </w:t>
      </w:r>
    </w:p>
    <w:p w14:paraId="4482AAB1" w14:textId="77777777" w:rsidR="0093462A" w:rsidRPr="0047209C" w:rsidRDefault="0093462A" w:rsidP="0093462A">
      <w:pPr>
        <w:tabs>
          <w:tab w:val="left" w:pos="720"/>
          <w:tab w:val="left" w:pos="1440"/>
          <w:tab w:val="left" w:pos="2160"/>
          <w:tab w:val="left" w:pos="2880"/>
          <w:tab w:val="left" w:pos="4680"/>
          <w:tab w:val="left" w:pos="5400"/>
          <w:tab w:val="right" w:pos="9000"/>
        </w:tabs>
        <w:spacing w:after="0" w:line="240" w:lineRule="atLeast"/>
        <w:ind w:left="720"/>
        <w:jc w:val="both"/>
        <w:rPr>
          <w:sz w:val="24"/>
          <w:szCs w:val="24"/>
        </w:rPr>
      </w:pPr>
    </w:p>
    <w:p w14:paraId="4E4945EF" w14:textId="77777777" w:rsidR="0047209C" w:rsidRDefault="0047209C" w:rsidP="0047209C">
      <w:pPr>
        <w:numPr>
          <w:ilvl w:val="0"/>
          <w:numId w:val="9"/>
        </w:numPr>
        <w:tabs>
          <w:tab w:val="left" w:pos="720"/>
          <w:tab w:val="left" w:pos="1440"/>
          <w:tab w:val="left" w:pos="2160"/>
          <w:tab w:val="left" w:pos="2880"/>
          <w:tab w:val="left" w:pos="4680"/>
          <w:tab w:val="left" w:pos="5400"/>
          <w:tab w:val="right" w:pos="9000"/>
        </w:tabs>
        <w:spacing w:after="0" w:line="240" w:lineRule="atLeast"/>
        <w:jc w:val="both"/>
        <w:rPr>
          <w:sz w:val="24"/>
          <w:szCs w:val="24"/>
        </w:rPr>
      </w:pPr>
      <w:r w:rsidRPr="0047209C">
        <w:rPr>
          <w:sz w:val="24"/>
          <w:szCs w:val="24"/>
        </w:rPr>
        <w:lastRenderedPageBreak/>
        <w:t>Project proposals can request 100% of the cost of the project. However the Investment Panel will view project proposals containing evidence of other investment favourably as it indicates stronger support and collaboration.</w:t>
      </w:r>
    </w:p>
    <w:p w14:paraId="6C0CC03B" w14:textId="77777777" w:rsidR="0044645D" w:rsidRPr="0047209C" w:rsidRDefault="0044645D" w:rsidP="0044645D">
      <w:pPr>
        <w:tabs>
          <w:tab w:val="left" w:pos="720"/>
          <w:tab w:val="left" w:pos="1440"/>
          <w:tab w:val="left" w:pos="2160"/>
          <w:tab w:val="left" w:pos="2880"/>
          <w:tab w:val="left" w:pos="4680"/>
          <w:tab w:val="left" w:pos="5400"/>
          <w:tab w:val="right" w:pos="9000"/>
        </w:tabs>
        <w:spacing w:after="0" w:line="240" w:lineRule="atLeast"/>
        <w:jc w:val="both"/>
        <w:rPr>
          <w:sz w:val="24"/>
          <w:szCs w:val="24"/>
        </w:rPr>
      </w:pPr>
    </w:p>
    <w:p w14:paraId="4037928B" w14:textId="77777777" w:rsidR="0047209C" w:rsidRPr="0047209C" w:rsidRDefault="0047209C" w:rsidP="0047209C">
      <w:pPr>
        <w:numPr>
          <w:ilvl w:val="0"/>
          <w:numId w:val="9"/>
        </w:numPr>
        <w:tabs>
          <w:tab w:val="left" w:pos="720"/>
          <w:tab w:val="left" w:pos="1440"/>
          <w:tab w:val="left" w:pos="2160"/>
          <w:tab w:val="left" w:pos="2880"/>
          <w:tab w:val="left" w:pos="4680"/>
          <w:tab w:val="left" w:pos="5400"/>
          <w:tab w:val="right" w:pos="9000"/>
        </w:tabs>
        <w:spacing w:after="0" w:line="240" w:lineRule="atLeast"/>
        <w:jc w:val="both"/>
        <w:rPr>
          <w:sz w:val="24"/>
          <w:szCs w:val="24"/>
        </w:rPr>
      </w:pPr>
      <w:r w:rsidRPr="0047209C">
        <w:rPr>
          <w:sz w:val="24"/>
          <w:szCs w:val="24"/>
        </w:rPr>
        <w:t>Additional information on any other costs, e.g. wider programme activities, should only be included within the project description. This is to avoid confusion around what the grant on offer will be used to deliver.</w:t>
      </w:r>
    </w:p>
    <w:p w14:paraId="2EFDA2C2"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ind w:left="720"/>
        <w:jc w:val="both"/>
        <w:rPr>
          <w:sz w:val="24"/>
          <w:szCs w:val="24"/>
        </w:rPr>
      </w:pPr>
    </w:p>
    <w:p w14:paraId="5359B229" w14:textId="77777777" w:rsidR="0047209C" w:rsidRDefault="0047209C" w:rsidP="0047209C">
      <w:pPr>
        <w:numPr>
          <w:ilvl w:val="0"/>
          <w:numId w:val="9"/>
        </w:numPr>
        <w:tabs>
          <w:tab w:val="left" w:pos="720"/>
          <w:tab w:val="left" w:pos="1440"/>
          <w:tab w:val="left" w:pos="2160"/>
          <w:tab w:val="left" w:pos="2880"/>
          <w:tab w:val="left" w:pos="4680"/>
          <w:tab w:val="left" w:pos="5400"/>
          <w:tab w:val="right" w:pos="9000"/>
        </w:tabs>
        <w:spacing w:after="0" w:line="240" w:lineRule="atLeast"/>
        <w:jc w:val="both"/>
        <w:rPr>
          <w:sz w:val="24"/>
          <w:szCs w:val="24"/>
        </w:rPr>
      </w:pPr>
      <w:r w:rsidRPr="0047209C">
        <w:rPr>
          <w:sz w:val="24"/>
          <w:szCs w:val="24"/>
        </w:rPr>
        <w:t xml:space="preserve">Include details on expenditure beyond the funding period (including if multiyear) where possible – e.g. if onward development is planned, how it is expected to be financed. </w:t>
      </w:r>
    </w:p>
    <w:p w14:paraId="3314A5E3" w14:textId="77777777" w:rsidR="0044645D" w:rsidRPr="0047209C" w:rsidRDefault="0044645D" w:rsidP="0044645D">
      <w:pPr>
        <w:tabs>
          <w:tab w:val="left" w:pos="720"/>
          <w:tab w:val="left" w:pos="1440"/>
          <w:tab w:val="left" w:pos="2160"/>
          <w:tab w:val="left" w:pos="2880"/>
          <w:tab w:val="left" w:pos="4680"/>
          <w:tab w:val="left" w:pos="5400"/>
          <w:tab w:val="right" w:pos="9000"/>
        </w:tabs>
        <w:spacing w:after="0" w:line="240" w:lineRule="atLeast"/>
        <w:jc w:val="both"/>
        <w:rPr>
          <w:sz w:val="24"/>
          <w:szCs w:val="24"/>
        </w:rPr>
      </w:pPr>
    </w:p>
    <w:p w14:paraId="3A2CCAE2" w14:textId="4E34E75C" w:rsidR="0047209C" w:rsidRPr="0047209C" w:rsidRDefault="0047209C" w:rsidP="0047209C">
      <w:pPr>
        <w:numPr>
          <w:ilvl w:val="0"/>
          <w:numId w:val="9"/>
        </w:numPr>
        <w:tabs>
          <w:tab w:val="left" w:pos="720"/>
          <w:tab w:val="left" w:pos="1440"/>
          <w:tab w:val="left" w:pos="2160"/>
          <w:tab w:val="left" w:pos="2880"/>
          <w:tab w:val="left" w:pos="4680"/>
          <w:tab w:val="left" w:pos="5400"/>
          <w:tab w:val="right" w:pos="9000"/>
        </w:tabs>
        <w:spacing w:after="0" w:line="240" w:lineRule="atLeast"/>
        <w:jc w:val="both"/>
        <w:rPr>
          <w:sz w:val="24"/>
          <w:szCs w:val="24"/>
        </w:rPr>
      </w:pPr>
      <w:r w:rsidRPr="0047209C">
        <w:rPr>
          <w:sz w:val="24"/>
          <w:szCs w:val="24"/>
        </w:rPr>
        <w:t>Note that any grant offered will generally be paid in arrears and must relate to spend actually incurred or legally committed. Please ensure expenditure figures are consistent with start and end dates of the project. Grant cannot be claimed for costs incurred prior to 1 April 202</w:t>
      </w:r>
      <w:r w:rsidR="00873299">
        <w:rPr>
          <w:sz w:val="24"/>
          <w:szCs w:val="24"/>
        </w:rPr>
        <w:t>4</w:t>
      </w:r>
      <w:r w:rsidRPr="0047209C">
        <w:rPr>
          <w:sz w:val="24"/>
          <w:szCs w:val="24"/>
        </w:rPr>
        <w:t>.</w:t>
      </w:r>
    </w:p>
    <w:p w14:paraId="63701CA3" w14:textId="77777777" w:rsidR="0047209C" w:rsidRDefault="0047209C">
      <w:pPr>
        <w:rPr>
          <w:rFonts w:ascii="Clan-News" w:hAnsi="Clan-News"/>
          <w:b/>
          <w:kern w:val="24"/>
          <w:sz w:val="40"/>
          <w:szCs w:val="24"/>
        </w:rPr>
      </w:pPr>
      <w:r>
        <w:rPr>
          <w:rFonts w:ascii="Clan-News" w:hAnsi="Clan-News"/>
          <w:b/>
          <w:kern w:val="24"/>
          <w:sz w:val="40"/>
          <w:szCs w:val="24"/>
        </w:rPr>
        <w:br w:type="page"/>
      </w:r>
    </w:p>
    <w:p w14:paraId="5F077F91" w14:textId="77777777" w:rsidR="00470F32" w:rsidRPr="00470F32" w:rsidRDefault="00470F32" w:rsidP="00470F32">
      <w:pPr>
        <w:pageBreakBefore/>
        <w:tabs>
          <w:tab w:val="left" w:pos="4536"/>
          <w:tab w:val="left" w:pos="4680"/>
          <w:tab w:val="left" w:pos="5400"/>
          <w:tab w:val="right" w:pos="9000"/>
        </w:tabs>
        <w:spacing w:before="100" w:beforeAutospacing="1" w:after="100" w:afterAutospacing="1" w:line="360" w:lineRule="auto"/>
        <w:outlineLvl w:val="0"/>
        <w:rPr>
          <w:rFonts w:ascii="Clan-News" w:hAnsi="Clan-News"/>
          <w:b/>
          <w:kern w:val="24"/>
          <w:sz w:val="40"/>
          <w:szCs w:val="24"/>
        </w:rPr>
      </w:pPr>
      <w:r w:rsidRPr="00470F32">
        <w:rPr>
          <w:rFonts w:ascii="Clan-News" w:hAnsi="Clan-News"/>
          <w:b/>
          <w:kern w:val="24"/>
          <w:sz w:val="40"/>
          <w:szCs w:val="24"/>
        </w:rPr>
        <w:lastRenderedPageBreak/>
        <w:t xml:space="preserve">Application Form Template </w:t>
      </w:r>
    </w:p>
    <w:p w14:paraId="3DB5BC29" w14:textId="77777777" w:rsidR="00764FE9" w:rsidRDefault="00764FE9"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Pr>
          <w:rFonts w:ascii="Clan-News" w:hAnsi="Clan-News"/>
          <w:sz w:val="24"/>
          <w:szCs w:val="24"/>
        </w:rPr>
        <w:t xml:space="preserve">Low Carbon Vacant and Derelict Land Investment Programme </w:t>
      </w:r>
    </w:p>
    <w:p w14:paraId="00004C9C" w14:textId="2526A7E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 xml:space="preserve">Round </w:t>
      </w:r>
      <w:r w:rsidR="00873299">
        <w:rPr>
          <w:rFonts w:ascii="Clan-News" w:hAnsi="Clan-News"/>
          <w:sz w:val="24"/>
          <w:szCs w:val="24"/>
        </w:rPr>
        <w:t>4</w:t>
      </w:r>
      <w:r w:rsidRPr="00470F32">
        <w:rPr>
          <w:rFonts w:ascii="Clan-News" w:hAnsi="Clan-News"/>
          <w:sz w:val="24"/>
          <w:szCs w:val="24"/>
        </w:rPr>
        <w:t xml:space="preserve"> – 202</w:t>
      </w:r>
      <w:r w:rsidR="00873299">
        <w:rPr>
          <w:rFonts w:ascii="Clan-News" w:hAnsi="Clan-News"/>
          <w:sz w:val="24"/>
          <w:szCs w:val="24"/>
        </w:rPr>
        <w:t>4</w:t>
      </w:r>
      <w:r w:rsidRPr="00470F32">
        <w:rPr>
          <w:rFonts w:ascii="Clan-News" w:hAnsi="Clan-News"/>
          <w:sz w:val="24"/>
          <w:szCs w:val="24"/>
        </w:rPr>
        <w:t xml:space="preserve"> to 202</w:t>
      </w:r>
      <w:r w:rsidR="00873299">
        <w:rPr>
          <w:rFonts w:ascii="Clan-News" w:hAnsi="Clan-News"/>
          <w:sz w:val="24"/>
          <w:szCs w:val="24"/>
        </w:rPr>
        <w:t>5</w:t>
      </w:r>
      <w:r w:rsidRPr="00470F32">
        <w:rPr>
          <w:rFonts w:ascii="Clan-News" w:hAnsi="Clan-News"/>
          <w:sz w:val="24"/>
          <w:szCs w:val="24"/>
        </w:rPr>
        <w:t xml:space="preserve"> funding</w:t>
      </w:r>
    </w:p>
    <w:p w14:paraId="2687BCBD"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color w:val="0000FF"/>
          <w:sz w:val="23"/>
          <w:szCs w:val="23"/>
          <w:u w:val="single"/>
          <w:shd w:val="clear" w:color="auto" w:fill="FFFFFF"/>
        </w:rPr>
      </w:pPr>
      <w:r w:rsidRPr="00470F32">
        <w:rPr>
          <w:rFonts w:ascii="Clan-News" w:hAnsi="Clan-News"/>
          <w:sz w:val="24"/>
          <w:szCs w:val="24"/>
        </w:rPr>
        <w:t>Stage 1 Application – email to</w:t>
      </w:r>
      <w:r w:rsidRPr="00470F32">
        <w:rPr>
          <w:rFonts w:ascii="Clan-News" w:hAnsi="Clan-News"/>
          <w:b/>
          <w:sz w:val="24"/>
          <w:szCs w:val="24"/>
        </w:rPr>
        <w:t xml:space="preserve"> </w:t>
      </w:r>
      <w:hyperlink r:id="rId10" w:history="1">
        <w:r w:rsidRPr="00470F32">
          <w:rPr>
            <w:rFonts w:ascii="Clan-News" w:hAnsi="Clan-News"/>
            <w:color w:val="0000FF"/>
            <w:sz w:val="23"/>
            <w:szCs w:val="23"/>
            <w:u w:val="single"/>
            <w:shd w:val="clear" w:color="auto" w:fill="FFFFFF"/>
          </w:rPr>
          <w:t>vdlip@gov.scot</w:t>
        </w:r>
      </w:hyperlink>
    </w:p>
    <w:p w14:paraId="40605DC0" w14:textId="5E895DDF" w:rsidR="00470F32" w:rsidRPr="00756744" w:rsidRDefault="00470F32" w:rsidP="00470F32">
      <w:pPr>
        <w:keepNext/>
        <w:tabs>
          <w:tab w:val="left" w:pos="4536"/>
          <w:tab w:val="left" w:pos="4680"/>
          <w:tab w:val="left" w:pos="5400"/>
          <w:tab w:val="right" w:pos="9000"/>
        </w:tabs>
        <w:spacing w:before="100" w:beforeAutospacing="1" w:after="100" w:afterAutospacing="1" w:line="360" w:lineRule="auto"/>
        <w:outlineLvl w:val="1"/>
        <w:rPr>
          <w:rFonts w:ascii="Clan-News" w:hAnsi="Clan-News"/>
          <w:b/>
          <w:kern w:val="24"/>
          <w:sz w:val="32"/>
          <w:szCs w:val="24"/>
        </w:rPr>
      </w:pPr>
      <w:r w:rsidRPr="00756744">
        <w:rPr>
          <w:rFonts w:ascii="Clan-News" w:hAnsi="Clan-News"/>
          <w:b/>
          <w:kern w:val="24"/>
          <w:sz w:val="32"/>
          <w:szCs w:val="24"/>
        </w:rPr>
        <w:t>Project details</w:t>
      </w:r>
      <w:r w:rsidR="00756744" w:rsidRPr="00756744">
        <w:rPr>
          <w:rFonts w:ascii="Clan-News" w:hAnsi="Clan-News"/>
          <w:b/>
          <w:kern w:val="24"/>
          <w:sz w:val="32"/>
          <w:szCs w:val="24"/>
        </w:rPr>
        <w:t xml:space="preserve">- </w:t>
      </w:r>
      <w:r w:rsidR="00756744" w:rsidRPr="00756744">
        <w:rPr>
          <w:rFonts w:ascii="Clan-News" w:hAnsi="Clan-News"/>
          <w:b/>
          <w:kern w:val="24"/>
          <w:sz w:val="24"/>
          <w:szCs w:val="24"/>
          <w:highlight w:val="yellow"/>
        </w:rPr>
        <w:t>Applicant organisation, number of submissions &amp; priority to be completed by GCC. Please complete Project title onwards.</w:t>
      </w:r>
    </w:p>
    <w:p w14:paraId="4BF97421" w14:textId="77777777" w:rsidR="00470F32" w:rsidRPr="00756744"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756744">
        <w:rPr>
          <w:rFonts w:ascii="Clan-News" w:hAnsi="Clan-News"/>
          <w:sz w:val="24"/>
          <w:szCs w:val="24"/>
        </w:rPr>
        <w:t>Applicant organisation:</w:t>
      </w:r>
      <w:r w:rsidRPr="00756744">
        <w:rPr>
          <w:rFonts w:ascii="Clan-News" w:hAnsi="Clan-News"/>
          <w:sz w:val="24"/>
          <w:szCs w:val="24"/>
        </w:rPr>
        <w:tab/>
      </w:r>
      <w:sdt>
        <w:sdtPr>
          <w:rPr>
            <w:rFonts w:ascii="Clan-News" w:hAnsi="Clan-News"/>
            <w:sz w:val="24"/>
            <w:szCs w:val="24"/>
          </w:rPr>
          <w:alias w:val="Applicant organisation"/>
          <w:tag w:val="Applicant organisation"/>
          <w:id w:val="-611517910"/>
          <w:placeholder>
            <w:docPart w:val="9611BDE337674670B42C9F2E46005347"/>
          </w:placeholder>
          <w:temporary/>
          <w:showingPlcHdr/>
          <w:text/>
        </w:sdtPr>
        <w:sdtEndPr/>
        <w:sdtContent>
          <w:r w:rsidRPr="00756744">
            <w:rPr>
              <w:rFonts w:ascii="Clan-News" w:hAnsi="Clan-News"/>
              <w:color w:val="808080"/>
              <w:sz w:val="24"/>
              <w:szCs w:val="24"/>
            </w:rPr>
            <w:t>Click or tap here to enter text.</w:t>
          </w:r>
        </w:sdtContent>
      </w:sdt>
    </w:p>
    <w:p w14:paraId="3BE8E69D" w14:textId="77777777" w:rsidR="00470F32" w:rsidRPr="00756744"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756744">
        <w:rPr>
          <w:rFonts w:ascii="Clan-News" w:hAnsi="Clan-News"/>
          <w:sz w:val="24"/>
          <w:szCs w:val="24"/>
        </w:rPr>
        <w:t>Total number of submissions:</w:t>
      </w:r>
      <w:r w:rsidRPr="00756744">
        <w:rPr>
          <w:rFonts w:ascii="Clan-News" w:hAnsi="Clan-News"/>
          <w:sz w:val="24"/>
          <w:szCs w:val="24"/>
        </w:rPr>
        <w:tab/>
      </w:r>
      <w:sdt>
        <w:sdtPr>
          <w:rPr>
            <w:rFonts w:ascii="Clan-News" w:hAnsi="Clan-News"/>
            <w:sz w:val="24"/>
            <w:szCs w:val="24"/>
          </w:rPr>
          <w:alias w:val="Number of submissions"/>
          <w:tag w:val="Number of submissions"/>
          <w:id w:val="857465045"/>
          <w:placeholder>
            <w:docPart w:val="B8B0DAA440DA468EA55C2B2A9F7CB6D7"/>
          </w:placeholder>
          <w:temporary/>
          <w:showingPlcHdr/>
          <w:text/>
        </w:sdtPr>
        <w:sdtEndPr/>
        <w:sdtContent>
          <w:r w:rsidRPr="00756744">
            <w:rPr>
              <w:rFonts w:ascii="Clan-News" w:hAnsi="Clan-News"/>
              <w:color w:val="808080"/>
              <w:sz w:val="24"/>
              <w:szCs w:val="24"/>
            </w:rPr>
            <w:t>Click or tap here to enter text.</w:t>
          </w:r>
        </w:sdtContent>
      </w:sdt>
    </w:p>
    <w:p w14:paraId="70E3D998" w14:textId="77777777" w:rsidR="00470F32" w:rsidRPr="00756744"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756744">
        <w:rPr>
          <w:rFonts w:ascii="Clan-News" w:hAnsi="Clan-News"/>
          <w:sz w:val="24"/>
          <w:szCs w:val="24"/>
        </w:rPr>
        <w:t>Number of this submission in order of priority</w:t>
      </w:r>
      <w:r w:rsidRPr="00756744">
        <w:rPr>
          <w:rFonts w:ascii="Clan-News" w:hAnsi="Clan-News"/>
          <w:sz w:val="24"/>
          <w:szCs w:val="24"/>
        </w:rPr>
        <w:br/>
      </w:r>
      <w:r w:rsidRPr="00756744">
        <w:rPr>
          <w:rFonts w:ascii="Clan-News" w:hAnsi="Clan-News"/>
          <w:sz w:val="24"/>
          <w:szCs w:val="24"/>
        </w:rPr>
        <w:tab/>
      </w:r>
      <w:sdt>
        <w:sdtPr>
          <w:rPr>
            <w:rFonts w:ascii="Clan-News" w:hAnsi="Clan-News"/>
            <w:sz w:val="24"/>
            <w:szCs w:val="24"/>
          </w:rPr>
          <w:alias w:val="Priority of this submission"/>
          <w:tag w:val="Priority of this submission"/>
          <w:id w:val="-991101107"/>
          <w:placeholder>
            <w:docPart w:val="162D6EC6A3394414B6874D6CC149FD9F"/>
          </w:placeholder>
          <w:showingPlcHdr/>
          <w:text/>
        </w:sdtPr>
        <w:sdtEndPr/>
        <w:sdtContent>
          <w:r w:rsidRPr="00756744">
            <w:rPr>
              <w:rFonts w:ascii="Clan-News" w:hAnsi="Clan-News"/>
              <w:color w:val="808080"/>
              <w:sz w:val="24"/>
              <w:szCs w:val="24"/>
            </w:rPr>
            <w:t>Click or tap here to enter text.</w:t>
          </w:r>
        </w:sdtContent>
      </w:sdt>
    </w:p>
    <w:p w14:paraId="701F7DC6" w14:textId="77777777" w:rsidR="00470F32" w:rsidRPr="00756744"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756744">
        <w:rPr>
          <w:rFonts w:ascii="Clan-News" w:hAnsi="Clan-News"/>
          <w:sz w:val="24"/>
          <w:szCs w:val="24"/>
        </w:rPr>
        <w:t>Project title:</w:t>
      </w:r>
      <w:r w:rsidRPr="00756744">
        <w:rPr>
          <w:rFonts w:ascii="Clan-News" w:hAnsi="Clan-News"/>
          <w:sz w:val="24"/>
          <w:szCs w:val="24"/>
        </w:rPr>
        <w:tab/>
      </w:r>
      <w:sdt>
        <w:sdtPr>
          <w:rPr>
            <w:rFonts w:ascii="Clan-News" w:hAnsi="Clan-News"/>
            <w:sz w:val="24"/>
            <w:szCs w:val="24"/>
          </w:rPr>
          <w:alias w:val="Project title"/>
          <w:tag w:val="Project title"/>
          <w:id w:val="-1396050036"/>
          <w:placeholder>
            <w:docPart w:val="D040E15207B64C05B49401ACA8EAEA4F"/>
          </w:placeholder>
          <w:temporary/>
          <w:showingPlcHdr/>
          <w:text/>
        </w:sdtPr>
        <w:sdtEndPr/>
        <w:sdtContent>
          <w:r w:rsidRPr="00756744">
            <w:rPr>
              <w:rFonts w:ascii="Clan-News" w:hAnsi="Clan-News"/>
              <w:color w:val="808080"/>
              <w:sz w:val="24"/>
              <w:szCs w:val="24"/>
            </w:rPr>
            <w:t>Click or tap here to enter text.</w:t>
          </w:r>
        </w:sdtContent>
      </w:sdt>
    </w:p>
    <w:p w14:paraId="032901F4" w14:textId="77777777" w:rsidR="00470F32" w:rsidRPr="00756744"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756744">
        <w:rPr>
          <w:rFonts w:ascii="Clan-News" w:hAnsi="Clan-News"/>
          <w:sz w:val="24"/>
          <w:szCs w:val="24"/>
        </w:rPr>
        <w:t>Project start date:</w:t>
      </w:r>
      <w:r w:rsidRPr="00756744">
        <w:rPr>
          <w:rFonts w:ascii="Clan-News" w:hAnsi="Clan-News"/>
          <w:sz w:val="24"/>
          <w:szCs w:val="24"/>
        </w:rPr>
        <w:tab/>
      </w:r>
      <w:sdt>
        <w:sdtPr>
          <w:rPr>
            <w:rFonts w:ascii="Clan-News" w:hAnsi="Clan-News"/>
            <w:sz w:val="24"/>
            <w:szCs w:val="24"/>
          </w:rPr>
          <w:alias w:val="Start date"/>
          <w:tag w:val="Start date"/>
          <w:id w:val="767661090"/>
          <w:placeholder>
            <w:docPart w:val="BC47F6D6F23B436EA98B102790E753E9"/>
          </w:placeholder>
          <w:temporary/>
          <w:showingPlcHdr/>
          <w:date>
            <w:dateFormat w:val="dd/MM/yyyy"/>
            <w:lid w:val="en-GB"/>
            <w:storeMappedDataAs w:val="dateTime"/>
            <w:calendar w:val="gregorian"/>
          </w:date>
        </w:sdtPr>
        <w:sdtEndPr/>
        <w:sdtContent>
          <w:r w:rsidRPr="00756744">
            <w:rPr>
              <w:rFonts w:ascii="Clan-News" w:hAnsi="Clan-News"/>
              <w:color w:val="808080"/>
              <w:sz w:val="24"/>
              <w:szCs w:val="24"/>
            </w:rPr>
            <w:t>Click or tap to enter a date.</w:t>
          </w:r>
        </w:sdtContent>
      </w:sdt>
    </w:p>
    <w:p w14:paraId="573CAC34" w14:textId="77777777" w:rsidR="00470F32" w:rsidRPr="00756744"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756744">
        <w:rPr>
          <w:rFonts w:ascii="Clan-News" w:hAnsi="Clan-News"/>
          <w:sz w:val="24"/>
          <w:szCs w:val="24"/>
        </w:rPr>
        <w:t>Project completion date:</w:t>
      </w:r>
      <w:r w:rsidRPr="00756744">
        <w:rPr>
          <w:rFonts w:ascii="Clan-News" w:hAnsi="Clan-News"/>
          <w:sz w:val="24"/>
          <w:szCs w:val="24"/>
        </w:rPr>
        <w:tab/>
      </w:r>
      <w:sdt>
        <w:sdtPr>
          <w:rPr>
            <w:rFonts w:ascii="Clan-News" w:hAnsi="Clan-News"/>
            <w:sz w:val="24"/>
            <w:szCs w:val="24"/>
          </w:rPr>
          <w:alias w:val="Completion date"/>
          <w:tag w:val="Completion date"/>
          <w:id w:val="-485862422"/>
          <w:placeholder>
            <w:docPart w:val="B3E65ABED03A4102B0395BC5B543DF7C"/>
          </w:placeholder>
          <w:temporary/>
          <w:showingPlcHdr/>
          <w:date>
            <w:dateFormat w:val="dd/MM/yyyy"/>
            <w:lid w:val="en-GB"/>
            <w:storeMappedDataAs w:val="dateTime"/>
            <w:calendar w:val="gregorian"/>
          </w:date>
        </w:sdtPr>
        <w:sdtEndPr/>
        <w:sdtContent>
          <w:r w:rsidRPr="00756744">
            <w:rPr>
              <w:rFonts w:ascii="Clan-News" w:hAnsi="Clan-News"/>
              <w:color w:val="808080"/>
              <w:sz w:val="24"/>
              <w:szCs w:val="24"/>
            </w:rPr>
            <w:t>Click or tap to enter a date.</w:t>
          </w:r>
        </w:sdtContent>
      </w:sdt>
    </w:p>
    <w:p w14:paraId="4DA73A6F" w14:textId="77777777" w:rsidR="00470F32" w:rsidRPr="00756744"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756744">
        <w:rPr>
          <w:rFonts w:ascii="Clan-News" w:hAnsi="Clan-News"/>
          <w:sz w:val="24"/>
          <w:szCs w:val="24"/>
        </w:rPr>
        <w:t>Has this project been submitted to previous call?</w:t>
      </w:r>
      <w:r w:rsidRPr="00756744">
        <w:rPr>
          <w:rFonts w:ascii="Clan-News" w:hAnsi="Clan-News"/>
          <w:sz w:val="24"/>
          <w:szCs w:val="24"/>
        </w:rPr>
        <w:br/>
      </w:r>
      <w:r w:rsidRPr="00756744">
        <w:rPr>
          <w:rFonts w:ascii="Clan-News" w:hAnsi="Clan-News"/>
          <w:sz w:val="24"/>
          <w:szCs w:val="24"/>
        </w:rPr>
        <w:tab/>
      </w:r>
      <w:sdt>
        <w:sdtPr>
          <w:rPr>
            <w:rFonts w:ascii="Clan-News" w:hAnsi="Clan-News"/>
            <w:sz w:val="24"/>
            <w:szCs w:val="24"/>
          </w:rPr>
          <w:alias w:val="Previously submitted?"/>
          <w:tag w:val="Previously submitted?"/>
          <w:id w:val="-1791806323"/>
          <w:placeholder>
            <w:docPart w:val="23B0981F9A4E41DB9A039CE751170E4F"/>
          </w:placeholder>
          <w:temporary/>
          <w:showingPlcHdr/>
          <w:dropDownList>
            <w:listItem w:value="Choose an item."/>
            <w:listItem w:displayText="Yes" w:value="Yes"/>
            <w:listItem w:displayText="No" w:value="No"/>
          </w:dropDownList>
        </w:sdtPr>
        <w:sdtEndPr/>
        <w:sdtContent>
          <w:r w:rsidRPr="00756744">
            <w:rPr>
              <w:rFonts w:ascii="Clan-News" w:hAnsi="Clan-News"/>
              <w:sz w:val="24"/>
              <w:szCs w:val="24"/>
            </w:rPr>
            <w:t xml:space="preserve">  </w:t>
          </w:r>
          <w:r w:rsidRPr="00756744">
            <w:rPr>
              <w:rFonts w:ascii="Clan-News" w:hAnsi="Clan-News"/>
              <w:color w:val="808080"/>
              <w:sz w:val="24"/>
              <w:szCs w:val="24"/>
            </w:rPr>
            <w:t>Choose an item.</w:t>
          </w:r>
        </w:sdtContent>
      </w:sdt>
    </w:p>
    <w:p w14:paraId="23798240" w14:textId="77777777" w:rsidR="00470F32" w:rsidRPr="00756744"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756744">
        <w:rPr>
          <w:rFonts w:ascii="Clan-News" w:hAnsi="Clan-News"/>
          <w:sz w:val="24"/>
          <w:szCs w:val="24"/>
        </w:rPr>
        <w:t>Previous refs/call</w:t>
      </w:r>
      <w:r w:rsidRPr="00756744">
        <w:rPr>
          <w:rFonts w:ascii="Clan-News" w:hAnsi="Clan-News"/>
          <w:sz w:val="24"/>
          <w:szCs w:val="24"/>
        </w:rPr>
        <w:tab/>
      </w:r>
      <w:sdt>
        <w:sdtPr>
          <w:rPr>
            <w:rFonts w:ascii="Clan-News" w:hAnsi="Clan-News"/>
            <w:sz w:val="24"/>
            <w:szCs w:val="24"/>
          </w:rPr>
          <w:alias w:val="Previous references or calls"/>
          <w:tag w:val="Previous references or calls"/>
          <w:id w:val="2073773843"/>
          <w:placeholder>
            <w:docPart w:val="CC4F142C51994C9D9FE0B87574BCC95C"/>
          </w:placeholder>
          <w:temporary/>
          <w:text w:multiLine="1"/>
        </w:sdtPr>
        <w:sdtEndPr/>
        <w:sdtContent>
          <w:r w:rsidRPr="00756744">
            <w:rPr>
              <w:rFonts w:ascii="Clan-News" w:hAnsi="Clan-News"/>
              <w:sz w:val="24"/>
              <w:szCs w:val="24"/>
            </w:rPr>
            <w:t>e.g. VDLIP-01-INSERT or N/A</w:t>
          </w:r>
        </w:sdtContent>
      </w:sdt>
    </w:p>
    <w:p w14:paraId="2FF5BA93" w14:textId="77777777" w:rsidR="00756744" w:rsidRDefault="00756744" w:rsidP="00470F32">
      <w:pPr>
        <w:keepNext/>
        <w:tabs>
          <w:tab w:val="left" w:pos="4536"/>
          <w:tab w:val="left" w:pos="4680"/>
          <w:tab w:val="left" w:pos="5400"/>
          <w:tab w:val="right" w:pos="9000"/>
        </w:tabs>
        <w:spacing w:before="100" w:beforeAutospacing="1" w:after="100" w:afterAutospacing="1" w:line="360" w:lineRule="auto"/>
        <w:outlineLvl w:val="1"/>
        <w:rPr>
          <w:rFonts w:ascii="Clan-News" w:hAnsi="Clan-News"/>
          <w:b/>
          <w:kern w:val="24"/>
          <w:sz w:val="32"/>
          <w:szCs w:val="24"/>
        </w:rPr>
      </w:pPr>
    </w:p>
    <w:p w14:paraId="38766869" w14:textId="035005A8" w:rsidR="00470F32" w:rsidRPr="00470F32" w:rsidRDefault="00470F32" w:rsidP="00470F32">
      <w:pPr>
        <w:keepNext/>
        <w:tabs>
          <w:tab w:val="left" w:pos="4536"/>
          <w:tab w:val="left" w:pos="4680"/>
          <w:tab w:val="left" w:pos="5400"/>
          <w:tab w:val="right" w:pos="9000"/>
        </w:tabs>
        <w:spacing w:before="100" w:beforeAutospacing="1" w:after="100" w:afterAutospacing="1" w:line="360" w:lineRule="auto"/>
        <w:outlineLvl w:val="1"/>
        <w:rPr>
          <w:rFonts w:ascii="Clan-News" w:hAnsi="Clan-News"/>
          <w:b/>
          <w:kern w:val="24"/>
          <w:sz w:val="32"/>
          <w:szCs w:val="24"/>
        </w:rPr>
      </w:pPr>
      <w:r w:rsidRPr="00470F32">
        <w:rPr>
          <w:rFonts w:ascii="Clan-News" w:hAnsi="Clan-News"/>
          <w:b/>
          <w:kern w:val="24"/>
          <w:sz w:val="32"/>
          <w:szCs w:val="24"/>
        </w:rPr>
        <w:t>Funding</w:t>
      </w:r>
    </w:p>
    <w:tbl>
      <w:tblPr>
        <w:tblStyle w:val="TableGrid1"/>
        <w:tblW w:w="7726" w:type="dxa"/>
        <w:tblInd w:w="0" w:type="dxa"/>
        <w:tblLook w:val="04A0" w:firstRow="1" w:lastRow="0" w:firstColumn="1" w:lastColumn="0" w:noHBand="0" w:noVBand="1"/>
      </w:tblPr>
      <w:tblGrid>
        <w:gridCol w:w="3261"/>
        <w:gridCol w:w="1488"/>
        <w:gridCol w:w="1488"/>
        <w:gridCol w:w="1489"/>
      </w:tblGrid>
      <w:tr w:rsidR="0070309D" w:rsidRPr="00470F32" w14:paraId="23DBE03C" w14:textId="77777777" w:rsidTr="0070309D">
        <w:trPr>
          <w:trHeight w:val="849"/>
          <w:tblHeader/>
        </w:trPr>
        <w:tc>
          <w:tcPr>
            <w:tcW w:w="3261" w:type="dxa"/>
            <w:tcBorders>
              <w:top w:val="nil"/>
              <w:left w:val="nil"/>
              <w:bottom w:val="single" w:sz="4" w:space="0" w:color="auto"/>
              <w:right w:val="single" w:sz="4" w:space="0" w:color="auto"/>
            </w:tcBorders>
          </w:tcPr>
          <w:p w14:paraId="3190537F"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p w14:paraId="08DFF054"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10641523"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b/>
                <w:sz w:val="24"/>
                <w:szCs w:val="24"/>
              </w:rPr>
              <w:t>2024/25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8BA5C5"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b/>
                <w:sz w:val="24"/>
                <w:szCs w:val="24"/>
              </w:rPr>
              <w:t>2025/26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637067"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b/>
                <w:sz w:val="24"/>
                <w:szCs w:val="24"/>
              </w:rPr>
              <w:t>Total</w:t>
            </w:r>
          </w:p>
        </w:tc>
      </w:tr>
      <w:tr w:rsidR="0070309D" w:rsidRPr="00470F32" w14:paraId="690B4C1A" w14:textId="77777777" w:rsidTr="0070309D">
        <w:tc>
          <w:tcPr>
            <w:tcW w:w="3261" w:type="dxa"/>
            <w:tcBorders>
              <w:top w:val="single" w:sz="4" w:space="0" w:color="auto"/>
              <w:left w:val="single" w:sz="4" w:space="0" w:color="auto"/>
              <w:bottom w:val="single" w:sz="4" w:space="0" w:color="auto"/>
              <w:right w:val="single" w:sz="4" w:space="0" w:color="auto"/>
            </w:tcBorders>
            <w:vAlign w:val="center"/>
            <w:hideMark/>
          </w:tcPr>
          <w:p w14:paraId="453615D8"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VDLIP grant requested</w:t>
            </w:r>
          </w:p>
        </w:tc>
        <w:tc>
          <w:tcPr>
            <w:tcW w:w="1488" w:type="dxa"/>
            <w:tcBorders>
              <w:top w:val="single" w:sz="4" w:space="0" w:color="auto"/>
              <w:left w:val="single" w:sz="4" w:space="0" w:color="auto"/>
              <w:bottom w:val="single" w:sz="4" w:space="0" w:color="auto"/>
              <w:right w:val="single" w:sz="4" w:space="0" w:color="auto"/>
            </w:tcBorders>
          </w:tcPr>
          <w:p w14:paraId="200A062B"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488" w:type="dxa"/>
            <w:tcBorders>
              <w:top w:val="single" w:sz="4" w:space="0" w:color="auto"/>
              <w:left w:val="single" w:sz="4" w:space="0" w:color="auto"/>
              <w:bottom w:val="single" w:sz="4" w:space="0" w:color="auto"/>
              <w:right w:val="single" w:sz="4" w:space="0" w:color="auto"/>
            </w:tcBorders>
          </w:tcPr>
          <w:p w14:paraId="3B9B5E56"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489" w:type="dxa"/>
            <w:tcBorders>
              <w:top w:val="single" w:sz="4" w:space="0" w:color="auto"/>
              <w:left w:val="single" w:sz="4" w:space="0" w:color="auto"/>
              <w:bottom w:val="single" w:sz="4" w:space="0" w:color="auto"/>
              <w:right w:val="single" w:sz="4" w:space="0" w:color="auto"/>
            </w:tcBorders>
          </w:tcPr>
          <w:p w14:paraId="527EE45B"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r>
    </w:tbl>
    <w:p w14:paraId="4ECD8978" w14:textId="0C448A62" w:rsidR="00B569B2" w:rsidRDefault="00B569B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0"/>
          <w:szCs w:val="20"/>
        </w:rPr>
      </w:pPr>
    </w:p>
    <w:tbl>
      <w:tblPr>
        <w:tblStyle w:val="TableGrid1"/>
        <w:tblW w:w="7741" w:type="dxa"/>
        <w:tblInd w:w="0" w:type="dxa"/>
        <w:tblLook w:val="04E0" w:firstRow="1" w:lastRow="1" w:firstColumn="1" w:lastColumn="0" w:noHBand="0" w:noVBand="1"/>
      </w:tblPr>
      <w:tblGrid>
        <w:gridCol w:w="3320"/>
        <w:gridCol w:w="1474"/>
        <w:gridCol w:w="1473"/>
        <w:gridCol w:w="1474"/>
      </w:tblGrid>
      <w:tr w:rsidR="00B569B2" w:rsidRPr="00470F32" w14:paraId="6D621BE2" w14:textId="77777777" w:rsidTr="00DC5E2C">
        <w:trPr>
          <w:tblHeader/>
        </w:trPr>
        <w:tc>
          <w:tcPr>
            <w:tcW w:w="3320" w:type="dxa"/>
            <w:tcBorders>
              <w:top w:val="nil"/>
              <w:left w:val="nil"/>
              <w:bottom w:val="single" w:sz="4" w:space="0" w:color="auto"/>
              <w:right w:val="single" w:sz="4" w:space="0" w:color="auto"/>
            </w:tcBorders>
          </w:tcPr>
          <w:p w14:paraId="363C03E1"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p w14:paraId="376D9938"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hideMark/>
          </w:tcPr>
          <w:p w14:paraId="029BC1F4"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b/>
                <w:sz w:val="24"/>
                <w:szCs w:val="24"/>
              </w:rPr>
              <w:t>2024/25</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C6C617E"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b/>
                <w:sz w:val="24"/>
                <w:szCs w:val="24"/>
              </w:rPr>
              <w:t>2025/26</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4E4ECED"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b/>
                <w:sz w:val="24"/>
                <w:szCs w:val="24"/>
              </w:rPr>
              <w:t>Total</w:t>
            </w:r>
          </w:p>
        </w:tc>
      </w:tr>
      <w:tr w:rsidR="00B569B2" w:rsidRPr="00470F32" w14:paraId="17BD03C3" w14:textId="77777777" w:rsidTr="00DC5E2C">
        <w:tc>
          <w:tcPr>
            <w:tcW w:w="3320" w:type="dxa"/>
            <w:tcBorders>
              <w:top w:val="single" w:sz="4" w:space="0" w:color="auto"/>
              <w:left w:val="single" w:sz="4" w:space="0" w:color="auto"/>
              <w:bottom w:val="single" w:sz="4" w:space="0" w:color="auto"/>
              <w:right w:val="single" w:sz="4" w:space="0" w:color="auto"/>
            </w:tcBorders>
            <w:vAlign w:val="center"/>
            <w:hideMark/>
          </w:tcPr>
          <w:p w14:paraId="67D49A7F"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Pr>
                <w:rFonts w:ascii="Clan-News" w:hAnsi="Clan-News"/>
                <w:sz w:val="24"/>
                <w:szCs w:val="24"/>
              </w:rPr>
              <w:t>Total p</w:t>
            </w:r>
            <w:r w:rsidRPr="00470F32">
              <w:rPr>
                <w:rFonts w:ascii="Clan-News" w:hAnsi="Clan-News"/>
                <w:sz w:val="24"/>
                <w:szCs w:val="24"/>
              </w:rPr>
              <w:t xml:space="preserve">roject costs to which the </w:t>
            </w:r>
            <w:r>
              <w:rPr>
                <w:rFonts w:ascii="Clan-News" w:hAnsi="Clan-News"/>
                <w:sz w:val="24"/>
                <w:szCs w:val="24"/>
              </w:rPr>
              <w:t>VDLIP</w:t>
            </w:r>
            <w:r w:rsidRPr="00470F32">
              <w:rPr>
                <w:rFonts w:ascii="Clan-News" w:hAnsi="Clan-News"/>
                <w:sz w:val="24"/>
                <w:szCs w:val="24"/>
              </w:rPr>
              <w:t xml:space="preserve"> will contribute</w:t>
            </w:r>
          </w:p>
        </w:tc>
        <w:tc>
          <w:tcPr>
            <w:tcW w:w="1474" w:type="dxa"/>
            <w:tcBorders>
              <w:top w:val="single" w:sz="4" w:space="0" w:color="auto"/>
              <w:left w:val="single" w:sz="4" w:space="0" w:color="auto"/>
              <w:bottom w:val="single" w:sz="4" w:space="0" w:color="auto"/>
              <w:right w:val="single" w:sz="4" w:space="0" w:color="auto"/>
            </w:tcBorders>
          </w:tcPr>
          <w:p w14:paraId="6237DB78"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473" w:type="dxa"/>
            <w:tcBorders>
              <w:top w:val="single" w:sz="4" w:space="0" w:color="auto"/>
              <w:left w:val="single" w:sz="4" w:space="0" w:color="auto"/>
              <w:bottom w:val="single" w:sz="4" w:space="0" w:color="auto"/>
              <w:right w:val="single" w:sz="4" w:space="0" w:color="auto"/>
            </w:tcBorders>
          </w:tcPr>
          <w:p w14:paraId="13EB6290"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830EB3B"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r>
      <w:tr w:rsidR="00B569B2" w:rsidRPr="00470F32" w14:paraId="4A35C86F" w14:textId="77777777" w:rsidTr="00DC5E2C">
        <w:tc>
          <w:tcPr>
            <w:tcW w:w="3320" w:type="dxa"/>
            <w:tcBorders>
              <w:top w:val="single" w:sz="4" w:space="0" w:color="auto"/>
              <w:left w:val="single" w:sz="4" w:space="0" w:color="auto"/>
              <w:bottom w:val="single" w:sz="4" w:space="0" w:color="auto"/>
              <w:right w:val="single" w:sz="4" w:space="0" w:color="auto"/>
            </w:tcBorders>
            <w:vAlign w:val="center"/>
            <w:hideMark/>
          </w:tcPr>
          <w:p w14:paraId="494614B3"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Costs funded by other sources</w:t>
            </w:r>
          </w:p>
        </w:tc>
        <w:tc>
          <w:tcPr>
            <w:tcW w:w="1474" w:type="dxa"/>
            <w:tcBorders>
              <w:top w:val="single" w:sz="4" w:space="0" w:color="auto"/>
              <w:left w:val="single" w:sz="4" w:space="0" w:color="auto"/>
              <w:bottom w:val="single" w:sz="4" w:space="0" w:color="auto"/>
              <w:right w:val="single" w:sz="4" w:space="0" w:color="auto"/>
            </w:tcBorders>
          </w:tcPr>
          <w:p w14:paraId="2094EE19"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473" w:type="dxa"/>
            <w:tcBorders>
              <w:top w:val="single" w:sz="4" w:space="0" w:color="auto"/>
              <w:left w:val="single" w:sz="4" w:space="0" w:color="auto"/>
              <w:bottom w:val="single" w:sz="4" w:space="0" w:color="auto"/>
              <w:right w:val="single" w:sz="4" w:space="0" w:color="auto"/>
            </w:tcBorders>
          </w:tcPr>
          <w:p w14:paraId="0C7EEB1C"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C0E4338"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r>
    </w:tbl>
    <w:p w14:paraId="20D5B2D2" w14:textId="77777777" w:rsidR="00B569B2" w:rsidRDefault="00B569B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0"/>
          <w:szCs w:val="20"/>
        </w:rPr>
      </w:pPr>
    </w:p>
    <w:p w14:paraId="71736180" w14:textId="295F79B9"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0"/>
          <w:szCs w:val="20"/>
        </w:rPr>
      </w:pPr>
      <w:r w:rsidRPr="00470F32">
        <w:rPr>
          <w:rFonts w:ascii="Clan-News" w:hAnsi="Clan-News"/>
          <w:sz w:val="20"/>
          <w:szCs w:val="20"/>
        </w:rPr>
        <w:t>Please detail any sources of funding other than VDLIP</w:t>
      </w:r>
    </w:p>
    <w:tbl>
      <w:tblPr>
        <w:tblStyle w:val="TableGrid1"/>
        <w:tblW w:w="7707" w:type="dxa"/>
        <w:tblInd w:w="0" w:type="dxa"/>
        <w:tblCellMar>
          <w:top w:w="57" w:type="dxa"/>
          <w:bottom w:w="57" w:type="dxa"/>
        </w:tblCellMar>
        <w:tblLook w:val="04A0" w:firstRow="1" w:lastRow="0" w:firstColumn="1" w:lastColumn="0" w:noHBand="0" w:noVBand="1"/>
      </w:tblPr>
      <w:tblGrid>
        <w:gridCol w:w="3200"/>
        <w:gridCol w:w="1502"/>
        <w:gridCol w:w="1502"/>
        <w:gridCol w:w="1503"/>
      </w:tblGrid>
      <w:tr w:rsidR="0070309D" w:rsidRPr="00470F32" w14:paraId="04D6B6C5" w14:textId="77777777" w:rsidTr="0070309D">
        <w:trPr>
          <w:tblHeader/>
        </w:trPr>
        <w:tc>
          <w:tcPr>
            <w:tcW w:w="3200" w:type="dxa"/>
            <w:tcBorders>
              <w:top w:val="single" w:sz="4" w:space="0" w:color="auto"/>
              <w:left w:val="single" w:sz="4" w:space="0" w:color="auto"/>
              <w:bottom w:val="single" w:sz="4" w:space="0" w:color="auto"/>
              <w:right w:val="single" w:sz="4" w:space="0" w:color="auto"/>
            </w:tcBorders>
          </w:tcPr>
          <w:p w14:paraId="72706674"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hideMark/>
          </w:tcPr>
          <w:p w14:paraId="67AAECCD"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b/>
                <w:sz w:val="24"/>
                <w:szCs w:val="24"/>
              </w:rPr>
              <w:t>2024/25</w:t>
            </w:r>
          </w:p>
        </w:tc>
        <w:tc>
          <w:tcPr>
            <w:tcW w:w="1502" w:type="dxa"/>
            <w:tcBorders>
              <w:top w:val="single" w:sz="4" w:space="0" w:color="auto"/>
              <w:left w:val="single" w:sz="4" w:space="0" w:color="auto"/>
              <w:bottom w:val="single" w:sz="4" w:space="0" w:color="auto"/>
              <w:right w:val="single" w:sz="4" w:space="0" w:color="auto"/>
            </w:tcBorders>
            <w:vAlign w:val="center"/>
            <w:hideMark/>
          </w:tcPr>
          <w:p w14:paraId="234B51AF"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b/>
                <w:sz w:val="24"/>
                <w:szCs w:val="24"/>
              </w:rPr>
              <w:t>2025/26</w:t>
            </w:r>
          </w:p>
        </w:tc>
        <w:tc>
          <w:tcPr>
            <w:tcW w:w="1503" w:type="dxa"/>
            <w:tcBorders>
              <w:top w:val="single" w:sz="4" w:space="0" w:color="auto"/>
              <w:left w:val="single" w:sz="4" w:space="0" w:color="auto"/>
              <w:bottom w:val="single" w:sz="4" w:space="0" w:color="auto"/>
              <w:right w:val="single" w:sz="4" w:space="0" w:color="auto"/>
            </w:tcBorders>
            <w:vAlign w:val="center"/>
            <w:hideMark/>
          </w:tcPr>
          <w:p w14:paraId="1B897EEB"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b/>
                <w:sz w:val="24"/>
                <w:szCs w:val="24"/>
              </w:rPr>
              <w:t>Total</w:t>
            </w:r>
          </w:p>
        </w:tc>
      </w:tr>
      <w:tr w:rsidR="0070309D" w:rsidRPr="00470F32" w14:paraId="5C9EE9A3" w14:textId="77777777" w:rsidTr="0070309D">
        <w:tc>
          <w:tcPr>
            <w:tcW w:w="3200" w:type="dxa"/>
            <w:tcBorders>
              <w:top w:val="single" w:sz="4" w:space="0" w:color="auto"/>
              <w:left w:val="single" w:sz="4" w:space="0" w:color="auto"/>
              <w:bottom w:val="single" w:sz="4" w:space="0" w:color="auto"/>
              <w:right w:val="single" w:sz="4" w:space="0" w:color="auto"/>
            </w:tcBorders>
            <w:vAlign w:val="center"/>
          </w:tcPr>
          <w:p w14:paraId="3C2E5C4A" w14:textId="77777777" w:rsidR="0070309D" w:rsidRPr="00470F32" w:rsidRDefault="0070309D" w:rsidP="00470F32">
            <w:pP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1BEFF7DC"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60047502"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3" w:type="dxa"/>
            <w:tcBorders>
              <w:top w:val="single" w:sz="4" w:space="0" w:color="auto"/>
              <w:left w:val="single" w:sz="4" w:space="0" w:color="auto"/>
              <w:bottom w:val="single" w:sz="4" w:space="0" w:color="auto"/>
              <w:right w:val="single" w:sz="4" w:space="0" w:color="auto"/>
            </w:tcBorders>
          </w:tcPr>
          <w:p w14:paraId="2609AF83"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r>
      <w:tr w:rsidR="0070309D" w:rsidRPr="00470F32" w14:paraId="096E4527" w14:textId="77777777" w:rsidTr="0070309D">
        <w:tc>
          <w:tcPr>
            <w:tcW w:w="3200" w:type="dxa"/>
            <w:tcBorders>
              <w:top w:val="single" w:sz="4" w:space="0" w:color="auto"/>
              <w:left w:val="single" w:sz="4" w:space="0" w:color="auto"/>
              <w:bottom w:val="single" w:sz="4" w:space="0" w:color="auto"/>
              <w:right w:val="single" w:sz="4" w:space="0" w:color="auto"/>
            </w:tcBorders>
            <w:vAlign w:val="center"/>
          </w:tcPr>
          <w:p w14:paraId="57760321" w14:textId="77777777" w:rsidR="0070309D" w:rsidRPr="00470F32" w:rsidRDefault="0070309D" w:rsidP="00470F32">
            <w:pP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21DAA031"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5B404653"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3" w:type="dxa"/>
            <w:tcBorders>
              <w:top w:val="single" w:sz="4" w:space="0" w:color="auto"/>
              <w:left w:val="single" w:sz="4" w:space="0" w:color="auto"/>
              <w:bottom w:val="single" w:sz="4" w:space="0" w:color="auto"/>
              <w:right w:val="single" w:sz="4" w:space="0" w:color="auto"/>
            </w:tcBorders>
          </w:tcPr>
          <w:p w14:paraId="4BD6C5C7"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r>
      <w:tr w:rsidR="0070309D" w:rsidRPr="00470F32" w14:paraId="63DF6672" w14:textId="77777777" w:rsidTr="0070309D">
        <w:tc>
          <w:tcPr>
            <w:tcW w:w="3200" w:type="dxa"/>
            <w:tcBorders>
              <w:top w:val="single" w:sz="4" w:space="0" w:color="auto"/>
              <w:left w:val="single" w:sz="4" w:space="0" w:color="auto"/>
              <w:bottom w:val="single" w:sz="4" w:space="0" w:color="auto"/>
              <w:right w:val="single" w:sz="4" w:space="0" w:color="auto"/>
            </w:tcBorders>
            <w:vAlign w:val="center"/>
          </w:tcPr>
          <w:p w14:paraId="665FA52F" w14:textId="77777777" w:rsidR="0070309D" w:rsidRPr="00470F32" w:rsidRDefault="0070309D" w:rsidP="00470F32">
            <w:pP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010282F7"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5866EA03"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3" w:type="dxa"/>
            <w:tcBorders>
              <w:top w:val="single" w:sz="4" w:space="0" w:color="auto"/>
              <w:left w:val="single" w:sz="4" w:space="0" w:color="auto"/>
              <w:bottom w:val="single" w:sz="4" w:space="0" w:color="auto"/>
              <w:right w:val="single" w:sz="4" w:space="0" w:color="auto"/>
            </w:tcBorders>
          </w:tcPr>
          <w:p w14:paraId="7F2C5C57"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r>
      <w:tr w:rsidR="0070309D" w:rsidRPr="00470F32" w14:paraId="26175F9D" w14:textId="77777777" w:rsidTr="0070309D">
        <w:tc>
          <w:tcPr>
            <w:tcW w:w="3200" w:type="dxa"/>
            <w:tcBorders>
              <w:top w:val="single" w:sz="4" w:space="0" w:color="auto"/>
              <w:left w:val="single" w:sz="4" w:space="0" w:color="auto"/>
              <w:bottom w:val="single" w:sz="4" w:space="0" w:color="auto"/>
              <w:right w:val="single" w:sz="4" w:space="0" w:color="auto"/>
            </w:tcBorders>
            <w:vAlign w:val="center"/>
          </w:tcPr>
          <w:p w14:paraId="0C6A1289" w14:textId="77777777" w:rsidR="0070309D" w:rsidRPr="00470F32" w:rsidRDefault="0070309D" w:rsidP="00470F32">
            <w:pP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63A1DADB"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5355EF74"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3" w:type="dxa"/>
            <w:tcBorders>
              <w:top w:val="single" w:sz="4" w:space="0" w:color="auto"/>
              <w:left w:val="single" w:sz="4" w:space="0" w:color="auto"/>
              <w:bottom w:val="single" w:sz="4" w:space="0" w:color="auto"/>
              <w:right w:val="single" w:sz="4" w:space="0" w:color="auto"/>
            </w:tcBorders>
          </w:tcPr>
          <w:p w14:paraId="22D02490"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r>
      <w:tr w:rsidR="0070309D" w:rsidRPr="00470F32" w14:paraId="0BC366DA" w14:textId="77777777" w:rsidTr="0070309D">
        <w:tc>
          <w:tcPr>
            <w:tcW w:w="3200" w:type="dxa"/>
            <w:tcBorders>
              <w:top w:val="single" w:sz="4" w:space="0" w:color="auto"/>
              <w:left w:val="single" w:sz="4" w:space="0" w:color="auto"/>
              <w:bottom w:val="single" w:sz="4" w:space="0" w:color="auto"/>
              <w:right w:val="single" w:sz="4" w:space="0" w:color="auto"/>
            </w:tcBorders>
            <w:vAlign w:val="center"/>
            <w:hideMark/>
          </w:tcPr>
          <w:p w14:paraId="69BBBF75"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Total</w:t>
            </w:r>
          </w:p>
        </w:tc>
        <w:tc>
          <w:tcPr>
            <w:tcW w:w="1502" w:type="dxa"/>
            <w:tcBorders>
              <w:top w:val="single" w:sz="4" w:space="0" w:color="auto"/>
              <w:left w:val="single" w:sz="4" w:space="0" w:color="auto"/>
              <w:bottom w:val="single" w:sz="4" w:space="0" w:color="auto"/>
              <w:right w:val="single" w:sz="4" w:space="0" w:color="auto"/>
            </w:tcBorders>
          </w:tcPr>
          <w:p w14:paraId="1C09D0E4"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3F9F6C6E"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3" w:type="dxa"/>
            <w:tcBorders>
              <w:top w:val="single" w:sz="4" w:space="0" w:color="auto"/>
              <w:left w:val="single" w:sz="4" w:space="0" w:color="auto"/>
              <w:bottom w:val="single" w:sz="4" w:space="0" w:color="auto"/>
              <w:right w:val="single" w:sz="4" w:space="0" w:color="auto"/>
            </w:tcBorders>
          </w:tcPr>
          <w:p w14:paraId="620F9B3D"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r>
    </w:tbl>
    <w:p w14:paraId="624D7E0D" w14:textId="01036A42" w:rsid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0"/>
          <w:szCs w:val="20"/>
        </w:rPr>
      </w:pPr>
    </w:p>
    <w:p w14:paraId="7B1009B7" w14:textId="77777777" w:rsidR="00756744" w:rsidRPr="00470F32" w:rsidRDefault="00756744"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0"/>
          <w:szCs w:val="20"/>
        </w:rPr>
      </w:pPr>
    </w:p>
    <w:p w14:paraId="51E9B627" w14:textId="3301909F" w:rsidR="00470F32" w:rsidRPr="00756744" w:rsidRDefault="00470F32" w:rsidP="00470F32">
      <w:pPr>
        <w:keepNext/>
        <w:tabs>
          <w:tab w:val="left" w:pos="4536"/>
          <w:tab w:val="left" w:pos="4680"/>
          <w:tab w:val="left" w:pos="5400"/>
          <w:tab w:val="right" w:pos="9000"/>
        </w:tabs>
        <w:spacing w:before="100" w:beforeAutospacing="1" w:after="100" w:afterAutospacing="1" w:line="360" w:lineRule="auto"/>
        <w:outlineLvl w:val="1"/>
        <w:rPr>
          <w:rFonts w:ascii="Clan-News" w:hAnsi="Clan-News"/>
          <w:b/>
          <w:kern w:val="24"/>
          <w:sz w:val="32"/>
          <w:szCs w:val="24"/>
          <w:highlight w:val="yellow"/>
        </w:rPr>
      </w:pPr>
      <w:r w:rsidRPr="00756744">
        <w:rPr>
          <w:rFonts w:ascii="Clan-News" w:hAnsi="Clan-News"/>
          <w:b/>
          <w:kern w:val="24"/>
          <w:sz w:val="32"/>
          <w:szCs w:val="24"/>
        </w:rPr>
        <w:lastRenderedPageBreak/>
        <w:t>Contact details</w:t>
      </w:r>
      <w:r w:rsidR="00756744" w:rsidRPr="00756744">
        <w:rPr>
          <w:rFonts w:ascii="Clan-News" w:hAnsi="Clan-News"/>
          <w:b/>
          <w:kern w:val="24"/>
          <w:sz w:val="32"/>
          <w:szCs w:val="24"/>
        </w:rPr>
        <w:t xml:space="preserve">- </w:t>
      </w:r>
      <w:r w:rsidR="00756744" w:rsidRPr="00756744">
        <w:rPr>
          <w:rFonts w:ascii="Clan-News" w:hAnsi="Clan-News"/>
          <w:b/>
          <w:kern w:val="24"/>
          <w:highlight w:val="yellow"/>
        </w:rPr>
        <w:t>Lead contact</w:t>
      </w:r>
      <w:r w:rsidR="00756744">
        <w:rPr>
          <w:rFonts w:ascii="Clan-News" w:hAnsi="Clan-News"/>
          <w:b/>
          <w:kern w:val="24"/>
          <w:highlight w:val="yellow"/>
        </w:rPr>
        <w:t xml:space="preserve"> details</w:t>
      </w:r>
      <w:r w:rsidR="00756744" w:rsidRPr="00756744">
        <w:rPr>
          <w:rFonts w:ascii="Clan-News" w:hAnsi="Clan-News"/>
          <w:b/>
          <w:kern w:val="24"/>
          <w:highlight w:val="yellow"/>
        </w:rPr>
        <w:t xml:space="preserve"> </w:t>
      </w:r>
      <w:r w:rsidR="00756744">
        <w:rPr>
          <w:rFonts w:ascii="Clan-News" w:hAnsi="Clan-News"/>
          <w:b/>
          <w:kern w:val="24"/>
          <w:highlight w:val="yellow"/>
        </w:rPr>
        <w:t xml:space="preserve">to be completed by </w:t>
      </w:r>
      <w:r w:rsidR="00756744" w:rsidRPr="00756744">
        <w:rPr>
          <w:rFonts w:ascii="Clan-News" w:hAnsi="Clan-News"/>
          <w:b/>
          <w:kern w:val="24"/>
          <w:highlight w:val="yellow"/>
        </w:rPr>
        <w:t>GCC</w:t>
      </w:r>
      <w:r w:rsidR="00756744">
        <w:rPr>
          <w:rFonts w:ascii="Clan-News" w:hAnsi="Clan-News"/>
          <w:b/>
          <w:kern w:val="24"/>
          <w:highlight w:val="yellow"/>
        </w:rPr>
        <w:t>. P</w:t>
      </w:r>
      <w:r w:rsidR="00756744" w:rsidRPr="00756744">
        <w:rPr>
          <w:rFonts w:ascii="Clan-News" w:hAnsi="Clan-News"/>
          <w:b/>
          <w:kern w:val="24"/>
          <w:highlight w:val="yellow"/>
        </w:rPr>
        <w:t xml:space="preserve">lease complete additional contact section </w:t>
      </w:r>
    </w:p>
    <w:p w14:paraId="0DFDD28F" w14:textId="77777777" w:rsidR="00470F32" w:rsidRPr="00756744"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756744">
        <w:rPr>
          <w:rFonts w:ascii="Clan-News" w:hAnsi="Clan-News"/>
          <w:sz w:val="24"/>
          <w:szCs w:val="24"/>
        </w:rPr>
        <w:t>Lead contact name</w:t>
      </w:r>
      <w:r w:rsidRPr="00756744">
        <w:rPr>
          <w:rFonts w:ascii="Clan-News" w:hAnsi="Clan-News"/>
          <w:sz w:val="24"/>
          <w:szCs w:val="24"/>
        </w:rPr>
        <w:tab/>
      </w:r>
      <w:sdt>
        <w:sdtPr>
          <w:rPr>
            <w:rFonts w:ascii="Clan-News" w:hAnsi="Clan-News"/>
            <w:sz w:val="24"/>
            <w:szCs w:val="24"/>
          </w:rPr>
          <w:alias w:val="Lead contact name"/>
          <w:tag w:val="Lead contact name"/>
          <w:id w:val="-120846347"/>
          <w:placeholder>
            <w:docPart w:val="7DCB864F69E441C98BFBEAA54F9D5D1C"/>
          </w:placeholder>
          <w:temporary/>
          <w:showingPlcHdr/>
          <w:text/>
        </w:sdtPr>
        <w:sdtEndPr/>
        <w:sdtContent>
          <w:r w:rsidRPr="00756744">
            <w:rPr>
              <w:rFonts w:ascii="Clan-News" w:hAnsi="Clan-News"/>
              <w:color w:val="808080"/>
              <w:sz w:val="24"/>
              <w:szCs w:val="24"/>
            </w:rPr>
            <w:t>Click or tap here to enter text.</w:t>
          </w:r>
        </w:sdtContent>
      </w:sdt>
    </w:p>
    <w:p w14:paraId="5D836A00" w14:textId="77777777" w:rsidR="00470F32" w:rsidRPr="00756744"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756744">
        <w:rPr>
          <w:rFonts w:ascii="Clan-News" w:hAnsi="Clan-News"/>
          <w:sz w:val="24"/>
          <w:szCs w:val="24"/>
        </w:rPr>
        <w:t xml:space="preserve">  Position in organisation</w:t>
      </w:r>
      <w:r w:rsidRPr="00756744">
        <w:rPr>
          <w:rFonts w:ascii="Clan-News" w:hAnsi="Clan-News"/>
          <w:sz w:val="24"/>
          <w:szCs w:val="24"/>
        </w:rPr>
        <w:tab/>
      </w:r>
      <w:sdt>
        <w:sdtPr>
          <w:rPr>
            <w:rFonts w:ascii="Clan-News" w:hAnsi="Clan-News"/>
            <w:sz w:val="24"/>
            <w:szCs w:val="24"/>
          </w:rPr>
          <w:alias w:val="Lead contact position"/>
          <w:tag w:val="Lead contact position"/>
          <w:id w:val="-1685664075"/>
          <w:placeholder>
            <w:docPart w:val="D31AA63056174022A8F528E94B61C780"/>
          </w:placeholder>
          <w:temporary/>
          <w:showingPlcHdr/>
          <w:text/>
        </w:sdtPr>
        <w:sdtEndPr/>
        <w:sdtContent>
          <w:r w:rsidRPr="00756744">
            <w:rPr>
              <w:rFonts w:ascii="Clan-News" w:hAnsi="Clan-News"/>
              <w:color w:val="808080"/>
              <w:sz w:val="24"/>
              <w:szCs w:val="24"/>
            </w:rPr>
            <w:t>Click or tap here to enter text.</w:t>
          </w:r>
        </w:sdtContent>
      </w:sdt>
    </w:p>
    <w:p w14:paraId="158668BB" w14:textId="77777777" w:rsidR="00470F32" w:rsidRPr="00756744"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756744">
        <w:rPr>
          <w:rFonts w:ascii="Clan-News" w:hAnsi="Clan-News"/>
          <w:sz w:val="24"/>
          <w:szCs w:val="24"/>
        </w:rPr>
        <w:t xml:space="preserve">  Lead contact email</w:t>
      </w:r>
      <w:r w:rsidRPr="00756744">
        <w:rPr>
          <w:rFonts w:ascii="Clan-News" w:hAnsi="Clan-News"/>
          <w:sz w:val="24"/>
          <w:szCs w:val="24"/>
        </w:rPr>
        <w:tab/>
      </w:r>
      <w:sdt>
        <w:sdtPr>
          <w:rPr>
            <w:rFonts w:ascii="Clan-News" w:hAnsi="Clan-News"/>
            <w:sz w:val="24"/>
            <w:szCs w:val="24"/>
          </w:rPr>
          <w:alias w:val="Lead contact email"/>
          <w:tag w:val="Lead contact email"/>
          <w:id w:val="1537000729"/>
          <w:placeholder>
            <w:docPart w:val="505A98732BAF46848774F4B927E1AADA"/>
          </w:placeholder>
          <w:showingPlcHdr/>
          <w:text/>
        </w:sdtPr>
        <w:sdtEndPr/>
        <w:sdtContent>
          <w:r w:rsidRPr="00756744">
            <w:rPr>
              <w:rFonts w:ascii="Clan-News" w:hAnsi="Clan-News"/>
              <w:color w:val="808080"/>
              <w:sz w:val="24"/>
              <w:szCs w:val="24"/>
            </w:rPr>
            <w:t>Click or tap here to enter text.</w:t>
          </w:r>
        </w:sdtContent>
      </w:sdt>
    </w:p>
    <w:p w14:paraId="606C8288"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756744">
        <w:rPr>
          <w:rFonts w:ascii="Clan-News" w:hAnsi="Clan-News"/>
          <w:sz w:val="24"/>
          <w:szCs w:val="24"/>
        </w:rPr>
        <w:t xml:space="preserve">  Lead contact phone number</w:t>
      </w:r>
      <w:r w:rsidRPr="00756744">
        <w:rPr>
          <w:rFonts w:ascii="Clan-News" w:hAnsi="Clan-News"/>
          <w:sz w:val="24"/>
          <w:szCs w:val="24"/>
        </w:rPr>
        <w:tab/>
      </w:r>
      <w:sdt>
        <w:sdtPr>
          <w:rPr>
            <w:rFonts w:ascii="Clan-News" w:hAnsi="Clan-News"/>
            <w:sz w:val="24"/>
            <w:szCs w:val="24"/>
          </w:rPr>
          <w:alias w:val="Lead contact phone"/>
          <w:tag w:val="Lead contact phone"/>
          <w:id w:val="-1385014210"/>
          <w:placeholder>
            <w:docPart w:val="50F83DE6614447D79E02D2081E9918BD"/>
          </w:placeholder>
          <w:showingPlcHdr/>
          <w:text/>
        </w:sdtPr>
        <w:sdtEndPr/>
        <w:sdtContent>
          <w:r w:rsidRPr="00756744">
            <w:rPr>
              <w:rFonts w:ascii="Clan-News" w:hAnsi="Clan-News"/>
              <w:color w:val="808080"/>
              <w:sz w:val="24"/>
              <w:szCs w:val="24"/>
            </w:rPr>
            <w:t>Click or tap here to enter text.</w:t>
          </w:r>
        </w:sdtContent>
      </w:sdt>
    </w:p>
    <w:p w14:paraId="3DD888E0"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sz w:val="24"/>
          <w:szCs w:val="24"/>
        </w:rPr>
        <w:t>Additional contact name</w:t>
      </w:r>
      <w:r w:rsidRPr="00470F32">
        <w:rPr>
          <w:rFonts w:ascii="Clan-News" w:hAnsi="Clan-News"/>
          <w:sz w:val="24"/>
          <w:szCs w:val="24"/>
        </w:rPr>
        <w:tab/>
      </w:r>
      <w:sdt>
        <w:sdtPr>
          <w:rPr>
            <w:rFonts w:ascii="Clan-News" w:hAnsi="Clan-News"/>
            <w:sz w:val="24"/>
            <w:szCs w:val="24"/>
          </w:rPr>
          <w:alias w:val="Additional contact name"/>
          <w:tag w:val="Additional contact name"/>
          <w:id w:val="150952575"/>
          <w:placeholder>
            <w:docPart w:val="F6899B8AB85B4D27B72FDE16C9246A77"/>
          </w:placeholder>
          <w:temporary/>
          <w:showingPlcHdr/>
          <w:text/>
        </w:sdtPr>
        <w:sdtEndPr/>
        <w:sdtContent>
          <w:r w:rsidRPr="00470F32">
            <w:rPr>
              <w:rFonts w:ascii="Clan-News" w:hAnsi="Clan-News"/>
              <w:color w:val="808080"/>
              <w:sz w:val="24"/>
              <w:szCs w:val="24"/>
            </w:rPr>
            <w:t>Click or tap here to enter text.</w:t>
          </w:r>
        </w:sdtContent>
      </w:sdt>
    </w:p>
    <w:p w14:paraId="3707E1AD"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sz w:val="24"/>
          <w:szCs w:val="24"/>
        </w:rPr>
        <w:t xml:space="preserve">  Position in organisation </w:t>
      </w:r>
      <w:r w:rsidRPr="00470F32">
        <w:rPr>
          <w:rFonts w:ascii="Clan-News" w:hAnsi="Clan-News"/>
          <w:sz w:val="24"/>
          <w:szCs w:val="24"/>
        </w:rPr>
        <w:tab/>
      </w:r>
      <w:sdt>
        <w:sdtPr>
          <w:rPr>
            <w:rFonts w:ascii="Clan-News" w:hAnsi="Clan-News"/>
            <w:sz w:val="24"/>
            <w:szCs w:val="24"/>
          </w:rPr>
          <w:alias w:val="Additional contact position"/>
          <w:tag w:val="Additional contact position"/>
          <w:id w:val="97689967"/>
          <w:placeholder>
            <w:docPart w:val="015305116802460BBA64647CD0EAC00C"/>
          </w:placeholder>
          <w:temporary/>
          <w:showingPlcHdr/>
          <w:text/>
        </w:sdtPr>
        <w:sdtEndPr/>
        <w:sdtContent>
          <w:r w:rsidRPr="00470F32">
            <w:rPr>
              <w:rFonts w:ascii="Clan-News" w:hAnsi="Clan-News"/>
              <w:color w:val="808080"/>
              <w:sz w:val="24"/>
              <w:szCs w:val="24"/>
            </w:rPr>
            <w:t>Click or tap here to enter text.</w:t>
          </w:r>
        </w:sdtContent>
      </w:sdt>
    </w:p>
    <w:p w14:paraId="44697DB1"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sz w:val="24"/>
          <w:szCs w:val="24"/>
        </w:rPr>
        <w:t xml:space="preserve">  Additional contact email</w:t>
      </w:r>
      <w:r w:rsidRPr="00470F32">
        <w:rPr>
          <w:rFonts w:ascii="Clan-News" w:hAnsi="Clan-News"/>
          <w:sz w:val="24"/>
          <w:szCs w:val="24"/>
        </w:rPr>
        <w:tab/>
      </w:r>
      <w:sdt>
        <w:sdtPr>
          <w:rPr>
            <w:rFonts w:ascii="Clan-News" w:hAnsi="Clan-News"/>
            <w:sz w:val="24"/>
            <w:szCs w:val="24"/>
          </w:rPr>
          <w:alias w:val="Additional contact email"/>
          <w:tag w:val="Additional contact email"/>
          <w:id w:val="-1851410290"/>
          <w:placeholder>
            <w:docPart w:val="0D00C2BC9F6C474EAB998875544D18B3"/>
          </w:placeholder>
          <w:showingPlcHdr/>
          <w:text/>
        </w:sdtPr>
        <w:sdtEndPr/>
        <w:sdtContent>
          <w:r w:rsidRPr="00470F32">
            <w:rPr>
              <w:rFonts w:ascii="Clan-News" w:hAnsi="Clan-News"/>
              <w:color w:val="808080"/>
              <w:sz w:val="24"/>
              <w:szCs w:val="24"/>
            </w:rPr>
            <w:t>Click or tap here to enter text.</w:t>
          </w:r>
        </w:sdtContent>
      </w:sdt>
    </w:p>
    <w:p w14:paraId="1E07D2F5" w14:textId="7777777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sz w:val="24"/>
          <w:szCs w:val="24"/>
        </w:rPr>
        <w:t xml:space="preserve">  Additional contact phone number</w:t>
      </w:r>
      <w:r w:rsidRPr="00470F32">
        <w:rPr>
          <w:rFonts w:ascii="Clan-News" w:hAnsi="Clan-News"/>
          <w:sz w:val="24"/>
          <w:szCs w:val="24"/>
        </w:rPr>
        <w:tab/>
      </w:r>
      <w:sdt>
        <w:sdtPr>
          <w:rPr>
            <w:rFonts w:ascii="Clan-News" w:hAnsi="Clan-News"/>
            <w:sz w:val="24"/>
            <w:szCs w:val="24"/>
          </w:rPr>
          <w:alias w:val="Additional contact phone"/>
          <w:tag w:val="Additional contact phone"/>
          <w:id w:val="1903477657"/>
          <w:placeholder>
            <w:docPart w:val="D510350D52584BDD83685B485F7B00F0"/>
          </w:placeholder>
          <w:temporary/>
          <w:showingPlcHdr/>
          <w:text/>
        </w:sdtPr>
        <w:sdtEndPr/>
        <w:sdtContent>
          <w:r w:rsidRPr="00470F32">
            <w:rPr>
              <w:rFonts w:ascii="Clan-News" w:hAnsi="Clan-News"/>
              <w:color w:val="808080"/>
              <w:sz w:val="24"/>
              <w:szCs w:val="24"/>
            </w:rPr>
            <w:t>Click or tap here to enter text.</w:t>
          </w:r>
        </w:sdtContent>
      </w:sdt>
    </w:p>
    <w:p w14:paraId="2D34CACF" w14:textId="77777777" w:rsidR="00470F32" w:rsidRPr="00470F32" w:rsidRDefault="00470F32" w:rsidP="00470F32">
      <w:pPr>
        <w:pageBreakBefore/>
        <w:tabs>
          <w:tab w:val="left" w:pos="4536"/>
          <w:tab w:val="left" w:pos="4680"/>
          <w:tab w:val="left" w:pos="5400"/>
          <w:tab w:val="right" w:pos="9000"/>
        </w:tabs>
        <w:spacing w:before="100" w:beforeAutospacing="1" w:after="100" w:afterAutospacing="1" w:line="360" w:lineRule="auto"/>
        <w:outlineLvl w:val="0"/>
        <w:rPr>
          <w:rFonts w:ascii="Clan-News" w:hAnsi="Clan-News"/>
          <w:b/>
          <w:kern w:val="24"/>
          <w:sz w:val="40"/>
          <w:szCs w:val="24"/>
        </w:rPr>
      </w:pPr>
      <w:r w:rsidRPr="00470F32">
        <w:rPr>
          <w:rFonts w:ascii="Clan-News" w:hAnsi="Clan-News"/>
          <w:b/>
          <w:kern w:val="24"/>
          <w:sz w:val="40"/>
          <w:szCs w:val="24"/>
        </w:rPr>
        <w:lastRenderedPageBreak/>
        <w:t>Project Proposal Summary</w:t>
      </w:r>
    </w:p>
    <w:p w14:paraId="5D553DD1" w14:textId="407B0DF8" w:rsidR="00470F32" w:rsidRDefault="00470F32" w:rsidP="00470F32">
      <w:pPr>
        <w:tabs>
          <w:tab w:val="left" w:pos="4536"/>
          <w:tab w:val="left" w:pos="4680"/>
          <w:tab w:val="left" w:pos="5400"/>
          <w:tab w:val="right" w:pos="9000"/>
        </w:tabs>
        <w:spacing w:before="100" w:beforeAutospacing="1" w:after="100" w:afterAutospacing="1" w:line="360" w:lineRule="auto"/>
        <w:rPr>
          <w:rFonts w:ascii="Clan-News" w:hAnsi="Clan-News"/>
          <w:sz w:val="24"/>
          <w:szCs w:val="24"/>
        </w:rPr>
      </w:pPr>
      <w:r w:rsidRPr="00470F32">
        <w:rPr>
          <w:rFonts w:ascii="Clan-News" w:hAnsi="Clan-News"/>
          <w:sz w:val="24"/>
          <w:szCs w:val="24"/>
        </w:rPr>
        <w:t>Maximum 3 Page – minimum font size 12.</w:t>
      </w:r>
    </w:p>
    <w:p w14:paraId="4BD3A781" w14:textId="083E6A1C" w:rsidR="00FF53BC" w:rsidRDefault="00756744" w:rsidP="00FF53BC">
      <w:pP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rPr>
      </w:pPr>
      <w:hyperlink r:id="rId11" w:anchor=":~:text=The%20%C2%A350%20million%20low%20carbon%20Vacant%20and%20Derelict,inclusive%20growth%20as%20part%20of%20the%20green%20recovery." w:history="1">
        <w:r w:rsidR="00FF53BC" w:rsidRPr="006957F2">
          <w:rPr>
            <w:rStyle w:val="Hyperlink"/>
            <w:rFonts w:ascii="Clan-News" w:hAnsi="Clan-News"/>
            <w:sz w:val="24"/>
            <w:szCs w:val="24"/>
          </w:rPr>
          <w:t>See the separate stage 1 guidance for applicants for this section.</w:t>
        </w:r>
      </w:hyperlink>
      <w:r w:rsidR="00FF53BC" w:rsidRPr="00470F32">
        <w:rPr>
          <w:rFonts w:ascii="Clan-News" w:hAnsi="Clan-News"/>
          <w:sz w:val="24"/>
          <w:szCs w:val="24"/>
        </w:rPr>
        <w:t xml:space="preserve"> </w:t>
      </w:r>
    </w:p>
    <w:p w14:paraId="7ADD3E52" w14:textId="1C6408DA" w:rsidR="00033450" w:rsidRPr="00470F32" w:rsidRDefault="00033450" w:rsidP="00470F32">
      <w:pPr>
        <w:tabs>
          <w:tab w:val="left" w:pos="4536"/>
          <w:tab w:val="left" w:pos="4680"/>
          <w:tab w:val="left" w:pos="5400"/>
          <w:tab w:val="right" w:pos="9000"/>
        </w:tabs>
        <w:spacing w:before="100" w:beforeAutospacing="1" w:after="100" w:afterAutospacing="1" w:line="360" w:lineRule="auto"/>
        <w:rPr>
          <w:rFonts w:ascii="Clan-News" w:hAnsi="Clan-News"/>
          <w:sz w:val="24"/>
          <w:szCs w:val="24"/>
        </w:rPr>
      </w:pPr>
      <w:r>
        <w:rPr>
          <w:rFonts w:ascii="Clan-News" w:hAnsi="Clan-News"/>
          <w:sz w:val="24"/>
          <w:szCs w:val="24"/>
        </w:rPr>
        <w:t xml:space="preserve">Please delete </w:t>
      </w:r>
      <w:r w:rsidR="00451702">
        <w:rPr>
          <w:rFonts w:ascii="Clan-News" w:hAnsi="Clan-News"/>
          <w:sz w:val="24"/>
          <w:szCs w:val="24"/>
        </w:rPr>
        <w:t xml:space="preserve">the prompts </w:t>
      </w:r>
      <w:r w:rsidR="00DD3EA1">
        <w:rPr>
          <w:rFonts w:ascii="Clan-News" w:hAnsi="Clan-News"/>
          <w:sz w:val="24"/>
          <w:szCs w:val="24"/>
        </w:rPr>
        <w:t>from each text box.</w:t>
      </w:r>
    </w:p>
    <w:p w14:paraId="2A3153DE" w14:textId="77777777" w:rsidR="00470F32" w:rsidRPr="00470F32" w:rsidRDefault="00470F32" w:rsidP="00470F32">
      <w:pPr>
        <w:keepNext/>
        <w:tabs>
          <w:tab w:val="left" w:pos="720"/>
          <w:tab w:val="left" w:pos="1440"/>
          <w:tab w:val="left" w:pos="2160"/>
          <w:tab w:val="left" w:pos="2880"/>
          <w:tab w:val="left" w:pos="4680"/>
          <w:tab w:val="left" w:pos="5400"/>
          <w:tab w:val="right" w:pos="9000"/>
        </w:tabs>
        <w:spacing w:before="100" w:beforeAutospacing="1" w:after="100" w:afterAutospacing="1" w:line="360" w:lineRule="auto"/>
        <w:outlineLvl w:val="1"/>
        <w:rPr>
          <w:rFonts w:ascii="Clan-News" w:hAnsi="Clan-News"/>
          <w:b/>
          <w:kern w:val="24"/>
          <w:sz w:val="32"/>
          <w:szCs w:val="24"/>
        </w:rPr>
      </w:pPr>
      <w:r w:rsidRPr="00470F32">
        <w:rPr>
          <w:rFonts w:ascii="Clan-News" w:hAnsi="Clan-News"/>
          <w:b/>
          <w:kern w:val="24"/>
          <w:sz w:val="32"/>
          <w:szCs w:val="24"/>
        </w:rPr>
        <w:t>Vacant and Derelict Land (DUSTE) status</w:t>
      </w:r>
    </w:p>
    <w:p w14:paraId="416B366D" w14:textId="77777777" w:rsidR="00470F32" w:rsidRPr="0006376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b/>
          <w:sz w:val="24"/>
          <w:szCs w:val="24"/>
          <w:lang w:eastAsia="en-GB"/>
        </w:rPr>
      </w:pPr>
      <w:r w:rsidRPr="00063762">
        <w:rPr>
          <w:rFonts w:ascii="Clan-News" w:hAnsi="Clan-News"/>
          <w:b/>
          <w:sz w:val="24"/>
          <w:szCs w:val="24"/>
          <w:lang w:eastAsia="en-GB"/>
        </w:rPr>
        <w:t>Please briefly outline the status of the project site and length of time registered.</w:t>
      </w:r>
    </w:p>
    <w:p w14:paraId="4913D814"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What is the site?</w:t>
      </w:r>
    </w:p>
    <w:p w14:paraId="195540FF"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Who owns the site? Are there any ownership issues?</w:t>
      </w:r>
    </w:p>
    <w:p w14:paraId="76AB4648"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 xml:space="preserve">How long has it been registered vacant/derelict? </w:t>
      </w:r>
    </w:p>
    <w:p w14:paraId="23B43B95"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Confirm if DUSTE</w:t>
      </w:r>
    </w:p>
    <w:p w14:paraId="545E8DAF" w14:textId="52D45F7C" w:rsidR="00470F32" w:rsidRPr="00470F32" w:rsidRDefault="00470F32" w:rsidP="00470F32">
      <w:pP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rPr>
      </w:pPr>
      <w:r w:rsidRPr="00470F32">
        <w:rPr>
          <w:rFonts w:ascii="Clan-News" w:hAnsi="Clan-News"/>
          <w:sz w:val="24"/>
          <w:szCs w:val="24"/>
        </w:rPr>
        <w:t>See the separate stage 1 guidance for applicants for this section</w:t>
      </w:r>
      <w:r w:rsidR="00DD3EA1">
        <w:rPr>
          <w:rFonts w:ascii="Clan-News" w:hAnsi="Clan-News"/>
          <w:sz w:val="24"/>
          <w:szCs w:val="24"/>
        </w:rPr>
        <w:t>.</w:t>
      </w:r>
    </w:p>
    <w:p w14:paraId="4A6E4226" w14:textId="77777777" w:rsidR="00470F32" w:rsidRPr="00470F32" w:rsidRDefault="00470F32" w:rsidP="00470F32">
      <w:pPr>
        <w:keepNext/>
        <w:tabs>
          <w:tab w:val="left" w:pos="720"/>
          <w:tab w:val="left" w:pos="1440"/>
          <w:tab w:val="left" w:pos="2160"/>
          <w:tab w:val="left" w:pos="2880"/>
          <w:tab w:val="left" w:pos="4680"/>
          <w:tab w:val="left" w:pos="5400"/>
          <w:tab w:val="right" w:pos="9000"/>
        </w:tabs>
        <w:spacing w:before="100" w:beforeAutospacing="1" w:after="100" w:afterAutospacing="1" w:line="360" w:lineRule="auto"/>
        <w:outlineLvl w:val="1"/>
        <w:rPr>
          <w:rFonts w:ascii="Clan-News" w:hAnsi="Clan-News"/>
          <w:b/>
          <w:kern w:val="24"/>
          <w:sz w:val="32"/>
          <w:szCs w:val="24"/>
        </w:rPr>
      </w:pPr>
      <w:r w:rsidRPr="00470F32">
        <w:rPr>
          <w:rFonts w:ascii="Clan-News" w:hAnsi="Clan-News"/>
          <w:b/>
          <w:kern w:val="24"/>
          <w:sz w:val="32"/>
          <w:szCs w:val="24"/>
        </w:rPr>
        <w:t>Full project proposal summary</w:t>
      </w:r>
    </w:p>
    <w:p w14:paraId="02EC81E7" w14:textId="77777777" w:rsidR="00470F32" w:rsidRPr="0006376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b/>
          <w:sz w:val="24"/>
          <w:szCs w:val="24"/>
          <w:lang w:eastAsia="en-GB"/>
        </w:rPr>
      </w:pPr>
      <w:r w:rsidRPr="00063762">
        <w:rPr>
          <w:rFonts w:ascii="Clan-News" w:hAnsi="Clan-News"/>
          <w:b/>
          <w:sz w:val="24"/>
          <w:szCs w:val="24"/>
          <w:lang w:eastAsia="en-GB"/>
        </w:rPr>
        <w:t>Please keep your summary short and concise – use bullet points.  Be clear on what the project will actually deliver using grant from the VDLIP.  The Investment Panel will not consider information that is provided beyond the 3 page limit.</w:t>
      </w:r>
    </w:p>
    <w:p w14:paraId="46402314" w14:textId="77777777" w:rsidR="00470F32" w:rsidRPr="0006376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b/>
          <w:sz w:val="24"/>
          <w:szCs w:val="24"/>
          <w:lang w:eastAsia="en-GB"/>
        </w:rPr>
      </w:pPr>
      <w:r w:rsidRPr="00063762">
        <w:rPr>
          <w:rFonts w:ascii="Clan-News" w:hAnsi="Clan-News"/>
          <w:b/>
          <w:sz w:val="24"/>
          <w:szCs w:val="24"/>
          <w:lang w:eastAsia="en-GB"/>
        </w:rPr>
        <w:t xml:space="preserve">Please try to capture how the project proposal meets the aims and objectives of the VDLIP, and wider strategic fit, using the following major headings as a guide (the text </w:t>
      </w:r>
      <w:r w:rsidR="00063762" w:rsidRPr="00063762">
        <w:rPr>
          <w:rFonts w:ascii="Clan-News" w:hAnsi="Clan-News"/>
          <w:b/>
          <w:sz w:val="24"/>
          <w:szCs w:val="24"/>
          <w:lang w:eastAsia="en-GB"/>
        </w:rPr>
        <w:t>below</w:t>
      </w:r>
      <w:r w:rsidRPr="00063762">
        <w:rPr>
          <w:rFonts w:ascii="Clan-News" w:hAnsi="Clan-News"/>
          <w:b/>
          <w:sz w:val="24"/>
          <w:szCs w:val="24"/>
          <w:lang w:eastAsia="en-GB"/>
        </w:rPr>
        <w:t xml:space="preserve"> provides a basic prompt). </w:t>
      </w:r>
    </w:p>
    <w:p w14:paraId="258E9DE5"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 WHAT THE PROJECT WILL DELIVER</w:t>
      </w:r>
    </w:p>
    <w:p w14:paraId="6B4C2CAF"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lastRenderedPageBreak/>
        <w:t>How much vacant and derelict land will be tackled, in hectares?</w:t>
      </w:r>
    </w:p>
    <w:p w14:paraId="645B3540"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What is the proposed productive re-use?</w:t>
      </w:r>
    </w:p>
    <w:p w14:paraId="1A16C5DF" w14:textId="05E36C41"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How will its reuse help meet the aims and objectives including around net-zero (note we will ask for more on CO2 emissions savings at stage 2)</w:t>
      </w:r>
      <w:r w:rsidR="00756744">
        <w:rPr>
          <w:rFonts w:ascii="Clan-News" w:hAnsi="Clan-News"/>
          <w:sz w:val="24"/>
          <w:szCs w:val="24"/>
          <w:lang w:eastAsia="en-GB"/>
        </w:rPr>
        <w:t xml:space="preserve"> </w:t>
      </w:r>
      <w:r w:rsidRPr="00470F32">
        <w:rPr>
          <w:rFonts w:ascii="Clan-News" w:hAnsi="Clan-News"/>
          <w:sz w:val="24"/>
          <w:szCs w:val="24"/>
          <w:lang w:eastAsia="en-GB"/>
        </w:rPr>
        <w:t xml:space="preserve">while promoting inclusive growth and tackling disadvantage (‘just transition’)? </w:t>
      </w:r>
    </w:p>
    <w:p w14:paraId="76B1CBE2"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Economic impacts regarding green jobs or similar would be helpful to state even if indicative.</w:t>
      </w:r>
    </w:p>
    <w:p w14:paraId="576863A7" w14:textId="00BCA28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 xml:space="preserve">Future income from the activity including any potential receipt from on-sale, and how that could support further VDL activity and regeneration? </w:t>
      </w:r>
    </w:p>
    <w:p w14:paraId="5AC3EDC2"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 WHY THE PROJECT SHOULD BE UNDERTAKEN</w:t>
      </w:r>
    </w:p>
    <w:p w14:paraId="2985217E"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Evidence of need and aspiration / Community led approach?</w:t>
      </w:r>
    </w:p>
    <w:p w14:paraId="73629578"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How it will tackle disadvantage/promote inclusive growth/support just transition/build sustainable communities</w:t>
      </w:r>
    </w:p>
    <w:p w14:paraId="280D0D5D"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 xml:space="preserve">Place based approach? Evidence of other investment in support of this </w:t>
      </w:r>
      <w:r w:rsidRPr="00470F32">
        <w:rPr>
          <w:rFonts w:ascii="Clan-News" w:hAnsi="Clan-News"/>
          <w:sz w:val="24"/>
          <w:szCs w:val="24"/>
          <w:lang w:eastAsia="en-GB"/>
        </w:rPr>
        <w:tab/>
        <w:t>proposal and wider plans</w:t>
      </w:r>
    </w:p>
    <w:p w14:paraId="17C66A80" w14:textId="5FB3CF43"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Town centre action / 20 minute neighbourhoods aspirations</w:t>
      </w:r>
    </w:p>
    <w:p w14:paraId="31F06F71"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p>
    <w:p w14:paraId="6FF00BB4"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 PROJECT COSTS AND ANY OTHER FUNDING</w:t>
      </w:r>
    </w:p>
    <w:p w14:paraId="66FDE76F"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 xml:space="preserve">Please provide clear information (and detailed evidence) around the cost of taking this project forward. </w:t>
      </w:r>
    </w:p>
    <w:p w14:paraId="35A46EA8"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Please include a breakdown of costs that the requested grant will be used for, i.e. eligible capital expenditure.</w:t>
      </w:r>
    </w:p>
    <w:p w14:paraId="0035FB00"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 DELIVERY TIMELINE</w:t>
      </w:r>
    </w:p>
    <w:p w14:paraId="31EAEBEB"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lastRenderedPageBreak/>
        <w:t xml:space="preserve">Overall project delivery timeline </w:t>
      </w:r>
    </w:p>
    <w:p w14:paraId="1C6963B3" w14:textId="5A5D1433"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How the grant offer would be utilised in the required timescale – tender process, contracts signed, work commencing on site, etc. Priority may be given to projects that demonstrate they can be under way by end of December 202</w:t>
      </w:r>
      <w:r w:rsidR="00052943">
        <w:rPr>
          <w:rFonts w:ascii="Clan-News" w:hAnsi="Clan-News"/>
          <w:sz w:val="24"/>
          <w:szCs w:val="24"/>
          <w:lang w:eastAsia="en-GB"/>
        </w:rPr>
        <w:t>4</w:t>
      </w:r>
      <w:r w:rsidRPr="00470F32">
        <w:rPr>
          <w:rFonts w:ascii="Clan-News" w:hAnsi="Clan-News"/>
          <w:sz w:val="24"/>
          <w:szCs w:val="24"/>
          <w:lang w:eastAsia="en-GB"/>
        </w:rPr>
        <w:t>.</w:t>
      </w:r>
    </w:p>
    <w:p w14:paraId="12229D47" w14:textId="77777777" w:rsidR="00470F32" w:rsidRPr="00470F3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70F32">
        <w:rPr>
          <w:rFonts w:ascii="Clan-News" w:hAnsi="Clan-News"/>
          <w:sz w:val="24"/>
          <w:szCs w:val="24"/>
          <w:lang w:eastAsia="en-GB"/>
        </w:rPr>
        <w:t>Availability of resource to deliver: how delivery will be managed.</w:t>
      </w:r>
    </w:p>
    <w:p w14:paraId="566FB5CD" w14:textId="77777777" w:rsidR="00470F32" w:rsidRPr="00470F32" w:rsidRDefault="00470F32" w:rsidP="00470F32">
      <w:pP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rPr>
      </w:pPr>
      <w:r w:rsidRPr="00470F32">
        <w:rPr>
          <w:rFonts w:ascii="Clan-News" w:hAnsi="Clan-News"/>
          <w:sz w:val="24"/>
          <w:szCs w:val="24"/>
        </w:rPr>
        <w:t xml:space="preserve">If you wish to include a map to illustrate the area to be developed, you can do so. This should be submitted as a separate document. Please do not embed files within this document. Please be succinct – information provided beyond 3 sides may not be considered by the Investment Panel. </w:t>
      </w:r>
    </w:p>
    <w:p w14:paraId="169E4D18" w14:textId="77777777"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485A" w14:textId="77777777" w:rsidR="00756744" w:rsidRDefault="00756744" w:rsidP="00756744">
      <w:pPr>
        <w:spacing w:after="0"/>
      </w:pPr>
      <w:r>
        <w:separator/>
      </w:r>
    </w:p>
  </w:endnote>
  <w:endnote w:type="continuationSeparator" w:id="0">
    <w:p w14:paraId="451FE687" w14:textId="77777777" w:rsidR="00756744" w:rsidRDefault="00756744" w:rsidP="007567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News">
    <w:altName w:val="Calibri"/>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B5FC" w14:textId="77777777" w:rsidR="00756744" w:rsidRDefault="00756744" w:rsidP="00756744">
      <w:pPr>
        <w:spacing w:after="0"/>
      </w:pPr>
      <w:r>
        <w:separator/>
      </w:r>
    </w:p>
  </w:footnote>
  <w:footnote w:type="continuationSeparator" w:id="0">
    <w:p w14:paraId="2AE72BEA" w14:textId="77777777" w:rsidR="00756744" w:rsidRDefault="00756744" w:rsidP="007567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2087212"/>
    <w:multiLevelType w:val="hybridMultilevel"/>
    <w:tmpl w:val="B7666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A57175"/>
    <w:multiLevelType w:val="hybridMultilevel"/>
    <w:tmpl w:val="CEBEF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8E5FF5"/>
    <w:multiLevelType w:val="hybridMultilevel"/>
    <w:tmpl w:val="8E142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F9"/>
    <w:rsid w:val="00027C27"/>
    <w:rsid w:val="00033450"/>
    <w:rsid w:val="00052943"/>
    <w:rsid w:val="00063762"/>
    <w:rsid w:val="000C0CF4"/>
    <w:rsid w:val="00281579"/>
    <w:rsid w:val="002E6687"/>
    <w:rsid w:val="00306C61"/>
    <w:rsid w:val="0037582B"/>
    <w:rsid w:val="0044645D"/>
    <w:rsid w:val="00451702"/>
    <w:rsid w:val="00470F32"/>
    <w:rsid w:val="0047209C"/>
    <w:rsid w:val="006957F2"/>
    <w:rsid w:val="0070309D"/>
    <w:rsid w:val="00756744"/>
    <w:rsid w:val="00764FE9"/>
    <w:rsid w:val="007B119D"/>
    <w:rsid w:val="0080518C"/>
    <w:rsid w:val="00857548"/>
    <w:rsid w:val="00873299"/>
    <w:rsid w:val="008F3FD8"/>
    <w:rsid w:val="0093462A"/>
    <w:rsid w:val="00963849"/>
    <w:rsid w:val="009B7615"/>
    <w:rsid w:val="00B51BDC"/>
    <w:rsid w:val="00B561C0"/>
    <w:rsid w:val="00B569B2"/>
    <w:rsid w:val="00B773CE"/>
    <w:rsid w:val="00B9244C"/>
    <w:rsid w:val="00C173F9"/>
    <w:rsid w:val="00C65006"/>
    <w:rsid w:val="00C91823"/>
    <w:rsid w:val="00D008AB"/>
    <w:rsid w:val="00D50600"/>
    <w:rsid w:val="00DD3EA1"/>
    <w:rsid w:val="00E84C49"/>
    <w:rsid w:val="00F10365"/>
    <w:rsid w:val="00F834CA"/>
    <w:rsid w:val="00FA4BC1"/>
    <w:rsid w:val="00FC265B"/>
    <w:rsid w:val="00FF5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37446"/>
  <w15:chartTrackingRefBased/>
  <w15:docId w15:val="{EAA576F1-B92D-4705-AA9B-9628DF0F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600"/>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customStyle="1" w:styleId="TableGrid1">
    <w:name w:val="Table Grid1"/>
    <w:basedOn w:val="TableNormal"/>
    <w:uiPriority w:val="39"/>
    <w:rsid w:val="00470F32"/>
    <w:pPr>
      <w:spacing w:after="0"/>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45D"/>
    <w:pPr>
      <w:ind w:left="720"/>
      <w:contextualSpacing/>
    </w:pPr>
  </w:style>
  <w:style w:type="character" w:styleId="Hyperlink">
    <w:name w:val="Hyperlink"/>
    <w:basedOn w:val="DefaultParagraphFont"/>
    <w:uiPriority w:val="99"/>
    <w:unhideWhenUsed/>
    <w:rsid w:val="006957F2"/>
    <w:rPr>
      <w:color w:val="0563C1" w:themeColor="hyperlink"/>
      <w:u w:val="single"/>
    </w:rPr>
  </w:style>
  <w:style w:type="character" w:styleId="UnresolvedMention">
    <w:name w:val="Unresolved Mention"/>
    <w:basedOn w:val="DefaultParagraphFont"/>
    <w:uiPriority w:val="99"/>
    <w:semiHidden/>
    <w:unhideWhenUsed/>
    <w:rsid w:val="006957F2"/>
    <w:rPr>
      <w:color w:val="605E5C"/>
      <w:shd w:val="clear" w:color="auto" w:fill="E1DFDD"/>
    </w:rPr>
  </w:style>
  <w:style w:type="character" w:styleId="FollowedHyperlink">
    <w:name w:val="FollowedHyperlink"/>
    <w:basedOn w:val="DefaultParagraphFont"/>
    <w:uiPriority w:val="99"/>
    <w:semiHidden/>
    <w:unhideWhenUsed/>
    <w:rsid w:val="00695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2377">
      <w:bodyDiv w:val="1"/>
      <w:marLeft w:val="0"/>
      <w:marRight w:val="0"/>
      <w:marTop w:val="0"/>
      <w:marBottom w:val="0"/>
      <w:divBdr>
        <w:top w:val="none" w:sz="0" w:space="0" w:color="auto"/>
        <w:left w:val="none" w:sz="0" w:space="0" w:color="auto"/>
        <w:bottom w:val="none" w:sz="0" w:space="0" w:color="auto"/>
        <w:right w:val="none" w:sz="0" w:space="0" w:color="auto"/>
      </w:divBdr>
    </w:div>
    <w:div w:id="503326912">
      <w:bodyDiv w:val="1"/>
      <w:marLeft w:val="0"/>
      <w:marRight w:val="0"/>
      <w:marTop w:val="0"/>
      <w:marBottom w:val="0"/>
      <w:divBdr>
        <w:top w:val="none" w:sz="0" w:space="0" w:color="auto"/>
        <w:left w:val="none" w:sz="0" w:space="0" w:color="auto"/>
        <w:bottom w:val="none" w:sz="0" w:space="0" w:color="auto"/>
        <w:right w:val="none" w:sz="0" w:space="0" w:color="auto"/>
      </w:divBdr>
    </w:div>
    <w:div w:id="583298658">
      <w:bodyDiv w:val="1"/>
      <w:marLeft w:val="0"/>
      <w:marRight w:val="0"/>
      <w:marTop w:val="0"/>
      <w:marBottom w:val="0"/>
      <w:divBdr>
        <w:top w:val="none" w:sz="0" w:space="0" w:color="auto"/>
        <w:left w:val="none" w:sz="0" w:space="0" w:color="auto"/>
        <w:bottom w:val="none" w:sz="0" w:space="0" w:color="auto"/>
        <w:right w:val="none" w:sz="0" w:space="0" w:color="auto"/>
      </w:divBdr>
    </w:div>
    <w:div w:id="1001667386">
      <w:bodyDiv w:val="1"/>
      <w:marLeft w:val="0"/>
      <w:marRight w:val="0"/>
      <w:marTop w:val="0"/>
      <w:marBottom w:val="0"/>
      <w:divBdr>
        <w:top w:val="none" w:sz="0" w:space="0" w:color="auto"/>
        <w:left w:val="none" w:sz="0" w:space="0" w:color="auto"/>
        <w:bottom w:val="none" w:sz="0" w:space="0" w:color="auto"/>
        <w:right w:val="none" w:sz="0" w:space="0" w:color="auto"/>
      </w:divBdr>
    </w:div>
    <w:div w:id="1238444861">
      <w:bodyDiv w:val="1"/>
      <w:marLeft w:val="0"/>
      <w:marRight w:val="0"/>
      <w:marTop w:val="0"/>
      <w:marBottom w:val="0"/>
      <w:divBdr>
        <w:top w:val="none" w:sz="0" w:space="0" w:color="auto"/>
        <w:left w:val="none" w:sz="0" w:space="0" w:color="auto"/>
        <w:bottom w:val="none" w:sz="0" w:space="0" w:color="auto"/>
        <w:right w:val="none" w:sz="0" w:space="0" w:color="auto"/>
      </w:divBdr>
    </w:div>
    <w:div w:id="19237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vacant-and-derelict-land-investment-programme/" TargetMode="External"/><Relationship Id="rId5" Type="http://schemas.openxmlformats.org/officeDocument/2006/relationships/settings" Target="settings.xml"/><Relationship Id="rId10" Type="http://schemas.openxmlformats.org/officeDocument/2006/relationships/hyperlink" Target="mailto:vdlip@gov.scot" TargetMode="External"/><Relationship Id="rId4" Type="http://schemas.openxmlformats.org/officeDocument/2006/relationships/styles" Target="styles.xml"/><Relationship Id="rId9" Type="http://schemas.openxmlformats.org/officeDocument/2006/relationships/hyperlink" Target="mailto:vdlip@gov.sc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11BDE337674670B42C9F2E46005347"/>
        <w:category>
          <w:name w:val="General"/>
          <w:gallery w:val="placeholder"/>
        </w:category>
        <w:types>
          <w:type w:val="bbPlcHdr"/>
        </w:types>
        <w:behaviors>
          <w:behavior w:val="content"/>
        </w:behaviors>
        <w:guid w:val="{6AB647B4-9C7A-49B3-BF96-FBA9965D47F0}"/>
      </w:docPartPr>
      <w:docPartBody>
        <w:p w:rsidR="00EE46B4" w:rsidRDefault="00EE46B4" w:rsidP="00EE46B4">
          <w:pPr>
            <w:pStyle w:val="9611BDE337674670B42C9F2E46005347"/>
          </w:pPr>
          <w:r>
            <w:rPr>
              <w:rStyle w:val="PlaceholderText"/>
            </w:rPr>
            <w:t>Click or tap here to enter text.</w:t>
          </w:r>
        </w:p>
      </w:docPartBody>
    </w:docPart>
    <w:docPart>
      <w:docPartPr>
        <w:name w:val="B8B0DAA440DA468EA55C2B2A9F7CB6D7"/>
        <w:category>
          <w:name w:val="General"/>
          <w:gallery w:val="placeholder"/>
        </w:category>
        <w:types>
          <w:type w:val="bbPlcHdr"/>
        </w:types>
        <w:behaviors>
          <w:behavior w:val="content"/>
        </w:behaviors>
        <w:guid w:val="{B90CA4E6-D4A8-4705-A077-A654D477C54E}"/>
      </w:docPartPr>
      <w:docPartBody>
        <w:p w:rsidR="00EE46B4" w:rsidRDefault="00EE46B4" w:rsidP="00EE46B4">
          <w:pPr>
            <w:pStyle w:val="B8B0DAA440DA468EA55C2B2A9F7CB6D7"/>
          </w:pPr>
          <w:r>
            <w:rPr>
              <w:rStyle w:val="PlaceholderText"/>
            </w:rPr>
            <w:t>Click or tap here to enter text.</w:t>
          </w:r>
        </w:p>
      </w:docPartBody>
    </w:docPart>
    <w:docPart>
      <w:docPartPr>
        <w:name w:val="162D6EC6A3394414B6874D6CC149FD9F"/>
        <w:category>
          <w:name w:val="General"/>
          <w:gallery w:val="placeholder"/>
        </w:category>
        <w:types>
          <w:type w:val="bbPlcHdr"/>
        </w:types>
        <w:behaviors>
          <w:behavior w:val="content"/>
        </w:behaviors>
        <w:guid w:val="{4EA046CA-F395-43BE-B446-E94924C990BD}"/>
      </w:docPartPr>
      <w:docPartBody>
        <w:p w:rsidR="00EE46B4" w:rsidRDefault="00EE46B4" w:rsidP="00EE46B4">
          <w:pPr>
            <w:pStyle w:val="162D6EC6A3394414B6874D6CC149FD9F"/>
          </w:pPr>
          <w:r>
            <w:rPr>
              <w:rStyle w:val="PlaceholderText"/>
            </w:rPr>
            <w:t>Click or tap here to enter text.</w:t>
          </w:r>
        </w:p>
      </w:docPartBody>
    </w:docPart>
    <w:docPart>
      <w:docPartPr>
        <w:name w:val="D040E15207B64C05B49401ACA8EAEA4F"/>
        <w:category>
          <w:name w:val="General"/>
          <w:gallery w:val="placeholder"/>
        </w:category>
        <w:types>
          <w:type w:val="bbPlcHdr"/>
        </w:types>
        <w:behaviors>
          <w:behavior w:val="content"/>
        </w:behaviors>
        <w:guid w:val="{8A693CE2-7E4F-41E8-B25C-929EF9584101}"/>
      </w:docPartPr>
      <w:docPartBody>
        <w:p w:rsidR="00EE46B4" w:rsidRDefault="00EE46B4" w:rsidP="00EE46B4">
          <w:pPr>
            <w:pStyle w:val="D040E15207B64C05B49401ACA8EAEA4F"/>
          </w:pPr>
          <w:r>
            <w:rPr>
              <w:rStyle w:val="PlaceholderText"/>
            </w:rPr>
            <w:t>Click or tap here to enter text.</w:t>
          </w:r>
        </w:p>
      </w:docPartBody>
    </w:docPart>
    <w:docPart>
      <w:docPartPr>
        <w:name w:val="BC47F6D6F23B436EA98B102790E753E9"/>
        <w:category>
          <w:name w:val="General"/>
          <w:gallery w:val="placeholder"/>
        </w:category>
        <w:types>
          <w:type w:val="bbPlcHdr"/>
        </w:types>
        <w:behaviors>
          <w:behavior w:val="content"/>
        </w:behaviors>
        <w:guid w:val="{65DDD84F-DB91-4E69-B0B9-ED7EB346B0EC}"/>
      </w:docPartPr>
      <w:docPartBody>
        <w:p w:rsidR="00EE46B4" w:rsidRDefault="00EE46B4" w:rsidP="00EE46B4">
          <w:pPr>
            <w:pStyle w:val="BC47F6D6F23B436EA98B102790E753E9"/>
          </w:pPr>
          <w:r>
            <w:rPr>
              <w:rStyle w:val="PlaceholderText"/>
            </w:rPr>
            <w:t>Click or tap to enter a date.</w:t>
          </w:r>
        </w:p>
      </w:docPartBody>
    </w:docPart>
    <w:docPart>
      <w:docPartPr>
        <w:name w:val="B3E65ABED03A4102B0395BC5B543DF7C"/>
        <w:category>
          <w:name w:val="General"/>
          <w:gallery w:val="placeholder"/>
        </w:category>
        <w:types>
          <w:type w:val="bbPlcHdr"/>
        </w:types>
        <w:behaviors>
          <w:behavior w:val="content"/>
        </w:behaviors>
        <w:guid w:val="{E2536D04-AA31-407B-B627-18613A9B857F}"/>
      </w:docPartPr>
      <w:docPartBody>
        <w:p w:rsidR="00EE46B4" w:rsidRDefault="00EE46B4" w:rsidP="00EE46B4">
          <w:pPr>
            <w:pStyle w:val="B3E65ABED03A4102B0395BC5B543DF7C"/>
          </w:pPr>
          <w:r>
            <w:rPr>
              <w:rStyle w:val="PlaceholderText"/>
            </w:rPr>
            <w:t>Click or tap to enter a date.</w:t>
          </w:r>
        </w:p>
      </w:docPartBody>
    </w:docPart>
    <w:docPart>
      <w:docPartPr>
        <w:name w:val="23B0981F9A4E41DB9A039CE751170E4F"/>
        <w:category>
          <w:name w:val="General"/>
          <w:gallery w:val="placeholder"/>
        </w:category>
        <w:types>
          <w:type w:val="bbPlcHdr"/>
        </w:types>
        <w:behaviors>
          <w:behavior w:val="content"/>
        </w:behaviors>
        <w:guid w:val="{3EF347A1-3AFF-4C95-AEE0-D0D015BF08AF}"/>
      </w:docPartPr>
      <w:docPartBody>
        <w:p w:rsidR="00EE46B4" w:rsidRDefault="00EE46B4" w:rsidP="00EE46B4">
          <w:pPr>
            <w:pStyle w:val="23B0981F9A4E41DB9A039CE751170E4F"/>
          </w:pPr>
          <w:r>
            <w:rPr>
              <w:rStyle w:val="PlaceholderText"/>
            </w:rPr>
            <w:t>Choose an item.</w:t>
          </w:r>
        </w:p>
      </w:docPartBody>
    </w:docPart>
    <w:docPart>
      <w:docPartPr>
        <w:name w:val="CC4F142C51994C9D9FE0B87574BCC95C"/>
        <w:category>
          <w:name w:val="General"/>
          <w:gallery w:val="placeholder"/>
        </w:category>
        <w:types>
          <w:type w:val="bbPlcHdr"/>
        </w:types>
        <w:behaviors>
          <w:behavior w:val="content"/>
        </w:behaviors>
        <w:guid w:val="{CB28F042-8752-456A-8A63-291E4C55B418}"/>
      </w:docPartPr>
      <w:docPartBody>
        <w:p w:rsidR="00EE46B4" w:rsidRDefault="00EE46B4" w:rsidP="00EE46B4">
          <w:pPr>
            <w:pStyle w:val="CC4F142C51994C9D9FE0B87574BCC95C"/>
          </w:pPr>
          <w:r>
            <w:rPr>
              <w:rStyle w:val="PlaceholderText"/>
            </w:rPr>
            <w:t>Click or tap here to enter text.</w:t>
          </w:r>
        </w:p>
      </w:docPartBody>
    </w:docPart>
    <w:docPart>
      <w:docPartPr>
        <w:name w:val="7DCB864F69E441C98BFBEAA54F9D5D1C"/>
        <w:category>
          <w:name w:val="General"/>
          <w:gallery w:val="placeholder"/>
        </w:category>
        <w:types>
          <w:type w:val="bbPlcHdr"/>
        </w:types>
        <w:behaviors>
          <w:behavior w:val="content"/>
        </w:behaviors>
        <w:guid w:val="{AC2F10DA-8961-4E5A-94E1-A1FA1B79CDE8}"/>
      </w:docPartPr>
      <w:docPartBody>
        <w:p w:rsidR="00EE46B4" w:rsidRDefault="00EE46B4" w:rsidP="00EE46B4">
          <w:pPr>
            <w:pStyle w:val="7DCB864F69E441C98BFBEAA54F9D5D1C"/>
          </w:pPr>
          <w:r>
            <w:rPr>
              <w:rStyle w:val="PlaceholderText"/>
            </w:rPr>
            <w:t>Click or tap here to enter text.</w:t>
          </w:r>
        </w:p>
      </w:docPartBody>
    </w:docPart>
    <w:docPart>
      <w:docPartPr>
        <w:name w:val="D31AA63056174022A8F528E94B61C780"/>
        <w:category>
          <w:name w:val="General"/>
          <w:gallery w:val="placeholder"/>
        </w:category>
        <w:types>
          <w:type w:val="bbPlcHdr"/>
        </w:types>
        <w:behaviors>
          <w:behavior w:val="content"/>
        </w:behaviors>
        <w:guid w:val="{9BF518DF-7120-42B4-8E9E-DF749762B452}"/>
      </w:docPartPr>
      <w:docPartBody>
        <w:p w:rsidR="00EE46B4" w:rsidRDefault="00EE46B4" w:rsidP="00EE46B4">
          <w:pPr>
            <w:pStyle w:val="D31AA63056174022A8F528E94B61C780"/>
          </w:pPr>
          <w:r>
            <w:rPr>
              <w:rStyle w:val="PlaceholderText"/>
            </w:rPr>
            <w:t>Click or tap here to enter text.</w:t>
          </w:r>
        </w:p>
      </w:docPartBody>
    </w:docPart>
    <w:docPart>
      <w:docPartPr>
        <w:name w:val="505A98732BAF46848774F4B927E1AADA"/>
        <w:category>
          <w:name w:val="General"/>
          <w:gallery w:val="placeholder"/>
        </w:category>
        <w:types>
          <w:type w:val="bbPlcHdr"/>
        </w:types>
        <w:behaviors>
          <w:behavior w:val="content"/>
        </w:behaviors>
        <w:guid w:val="{F088B466-80C6-475E-B4CD-A508942861C2}"/>
      </w:docPartPr>
      <w:docPartBody>
        <w:p w:rsidR="00EE46B4" w:rsidRDefault="00EE46B4" w:rsidP="00EE46B4">
          <w:pPr>
            <w:pStyle w:val="505A98732BAF46848774F4B927E1AADA"/>
          </w:pPr>
          <w:r>
            <w:rPr>
              <w:rStyle w:val="PlaceholderText"/>
            </w:rPr>
            <w:t>Click or tap here to enter text.</w:t>
          </w:r>
        </w:p>
      </w:docPartBody>
    </w:docPart>
    <w:docPart>
      <w:docPartPr>
        <w:name w:val="50F83DE6614447D79E02D2081E9918BD"/>
        <w:category>
          <w:name w:val="General"/>
          <w:gallery w:val="placeholder"/>
        </w:category>
        <w:types>
          <w:type w:val="bbPlcHdr"/>
        </w:types>
        <w:behaviors>
          <w:behavior w:val="content"/>
        </w:behaviors>
        <w:guid w:val="{E750FF16-148D-4D86-8624-13B3AF948C1F}"/>
      </w:docPartPr>
      <w:docPartBody>
        <w:p w:rsidR="00EE46B4" w:rsidRDefault="00EE46B4" w:rsidP="00EE46B4">
          <w:pPr>
            <w:pStyle w:val="50F83DE6614447D79E02D2081E9918BD"/>
          </w:pPr>
          <w:r>
            <w:rPr>
              <w:rStyle w:val="PlaceholderText"/>
            </w:rPr>
            <w:t>Click or tap here to enter text.</w:t>
          </w:r>
        </w:p>
      </w:docPartBody>
    </w:docPart>
    <w:docPart>
      <w:docPartPr>
        <w:name w:val="F6899B8AB85B4D27B72FDE16C9246A77"/>
        <w:category>
          <w:name w:val="General"/>
          <w:gallery w:val="placeholder"/>
        </w:category>
        <w:types>
          <w:type w:val="bbPlcHdr"/>
        </w:types>
        <w:behaviors>
          <w:behavior w:val="content"/>
        </w:behaviors>
        <w:guid w:val="{A4868F6F-3EFD-4D4B-A70D-DCB3B34D32E7}"/>
      </w:docPartPr>
      <w:docPartBody>
        <w:p w:rsidR="00EE46B4" w:rsidRDefault="00EE46B4" w:rsidP="00EE46B4">
          <w:pPr>
            <w:pStyle w:val="F6899B8AB85B4D27B72FDE16C9246A77"/>
          </w:pPr>
          <w:r>
            <w:rPr>
              <w:rStyle w:val="PlaceholderText"/>
            </w:rPr>
            <w:t>Click or tap here to enter text.</w:t>
          </w:r>
        </w:p>
      </w:docPartBody>
    </w:docPart>
    <w:docPart>
      <w:docPartPr>
        <w:name w:val="015305116802460BBA64647CD0EAC00C"/>
        <w:category>
          <w:name w:val="General"/>
          <w:gallery w:val="placeholder"/>
        </w:category>
        <w:types>
          <w:type w:val="bbPlcHdr"/>
        </w:types>
        <w:behaviors>
          <w:behavior w:val="content"/>
        </w:behaviors>
        <w:guid w:val="{FD460203-251E-4D0D-A26C-01EBC787C8E8}"/>
      </w:docPartPr>
      <w:docPartBody>
        <w:p w:rsidR="00EE46B4" w:rsidRDefault="00EE46B4" w:rsidP="00EE46B4">
          <w:pPr>
            <w:pStyle w:val="015305116802460BBA64647CD0EAC00C"/>
          </w:pPr>
          <w:r>
            <w:rPr>
              <w:rStyle w:val="PlaceholderText"/>
            </w:rPr>
            <w:t>Click or tap here to enter text.</w:t>
          </w:r>
        </w:p>
      </w:docPartBody>
    </w:docPart>
    <w:docPart>
      <w:docPartPr>
        <w:name w:val="0D00C2BC9F6C474EAB998875544D18B3"/>
        <w:category>
          <w:name w:val="General"/>
          <w:gallery w:val="placeholder"/>
        </w:category>
        <w:types>
          <w:type w:val="bbPlcHdr"/>
        </w:types>
        <w:behaviors>
          <w:behavior w:val="content"/>
        </w:behaviors>
        <w:guid w:val="{321F4C39-30EF-4A25-9024-5589459A8AD3}"/>
      </w:docPartPr>
      <w:docPartBody>
        <w:p w:rsidR="00EE46B4" w:rsidRDefault="00EE46B4" w:rsidP="00EE46B4">
          <w:pPr>
            <w:pStyle w:val="0D00C2BC9F6C474EAB998875544D18B3"/>
          </w:pPr>
          <w:r>
            <w:rPr>
              <w:rStyle w:val="PlaceholderText"/>
            </w:rPr>
            <w:t>Click or tap here to enter text.</w:t>
          </w:r>
        </w:p>
      </w:docPartBody>
    </w:docPart>
    <w:docPart>
      <w:docPartPr>
        <w:name w:val="D510350D52584BDD83685B485F7B00F0"/>
        <w:category>
          <w:name w:val="General"/>
          <w:gallery w:val="placeholder"/>
        </w:category>
        <w:types>
          <w:type w:val="bbPlcHdr"/>
        </w:types>
        <w:behaviors>
          <w:behavior w:val="content"/>
        </w:behaviors>
        <w:guid w:val="{2B76EBF1-3E2F-4929-AAA6-CD0ACC5D4783}"/>
      </w:docPartPr>
      <w:docPartBody>
        <w:p w:rsidR="00EE46B4" w:rsidRDefault="00EE46B4" w:rsidP="00EE46B4">
          <w:pPr>
            <w:pStyle w:val="D510350D52584BDD83685B485F7B00F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News">
    <w:altName w:val="Calibri"/>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B4"/>
    <w:rsid w:val="0069521C"/>
    <w:rsid w:val="00DF1438"/>
    <w:rsid w:val="00EE4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6B4"/>
  </w:style>
  <w:style w:type="paragraph" w:customStyle="1" w:styleId="9611BDE337674670B42C9F2E46005347">
    <w:name w:val="9611BDE337674670B42C9F2E46005347"/>
    <w:rsid w:val="00EE46B4"/>
  </w:style>
  <w:style w:type="paragraph" w:customStyle="1" w:styleId="B8B0DAA440DA468EA55C2B2A9F7CB6D7">
    <w:name w:val="B8B0DAA440DA468EA55C2B2A9F7CB6D7"/>
    <w:rsid w:val="00EE46B4"/>
  </w:style>
  <w:style w:type="paragraph" w:customStyle="1" w:styleId="162D6EC6A3394414B6874D6CC149FD9F">
    <w:name w:val="162D6EC6A3394414B6874D6CC149FD9F"/>
    <w:rsid w:val="00EE46B4"/>
  </w:style>
  <w:style w:type="paragraph" w:customStyle="1" w:styleId="D040E15207B64C05B49401ACA8EAEA4F">
    <w:name w:val="D040E15207B64C05B49401ACA8EAEA4F"/>
    <w:rsid w:val="00EE46B4"/>
  </w:style>
  <w:style w:type="paragraph" w:customStyle="1" w:styleId="BC47F6D6F23B436EA98B102790E753E9">
    <w:name w:val="BC47F6D6F23B436EA98B102790E753E9"/>
    <w:rsid w:val="00EE46B4"/>
  </w:style>
  <w:style w:type="paragraph" w:customStyle="1" w:styleId="B3E65ABED03A4102B0395BC5B543DF7C">
    <w:name w:val="B3E65ABED03A4102B0395BC5B543DF7C"/>
    <w:rsid w:val="00EE46B4"/>
  </w:style>
  <w:style w:type="paragraph" w:customStyle="1" w:styleId="23B0981F9A4E41DB9A039CE751170E4F">
    <w:name w:val="23B0981F9A4E41DB9A039CE751170E4F"/>
    <w:rsid w:val="00EE46B4"/>
  </w:style>
  <w:style w:type="paragraph" w:customStyle="1" w:styleId="CC4F142C51994C9D9FE0B87574BCC95C">
    <w:name w:val="CC4F142C51994C9D9FE0B87574BCC95C"/>
    <w:rsid w:val="00EE46B4"/>
  </w:style>
  <w:style w:type="paragraph" w:customStyle="1" w:styleId="7DCB864F69E441C98BFBEAA54F9D5D1C">
    <w:name w:val="7DCB864F69E441C98BFBEAA54F9D5D1C"/>
    <w:rsid w:val="00EE46B4"/>
  </w:style>
  <w:style w:type="paragraph" w:customStyle="1" w:styleId="D31AA63056174022A8F528E94B61C780">
    <w:name w:val="D31AA63056174022A8F528E94B61C780"/>
    <w:rsid w:val="00EE46B4"/>
  </w:style>
  <w:style w:type="paragraph" w:customStyle="1" w:styleId="505A98732BAF46848774F4B927E1AADA">
    <w:name w:val="505A98732BAF46848774F4B927E1AADA"/>
    <w:rsid w:val="00EE46B4"/>
  </w:style>
  <w:style w:type="paragraph" w:customStyle="1" w:styleId="50F83DE6614447D79E02D2081E9918BD">
    <w:name w:val="50F83DE6614447D79E02D2081E9918BD"/>
    <w:rsid w:val="00EE46B4"/>
  </w:style>
  <w:style w:type="paragraph" w:customStyle="1" w:styleId="F6899B8AB85B4D27B72FDE16C9246A77">
    <w:name w:val="F6899B8AB85B4D27B72FDE16C9246A77"/>
    <w:rsid w:val="00EE46B4"/>
  </w:style>
  <w:style w:type="paragraph" w:customStyle="1" w:styleId="015305116802460BBA64647CD0EAC00C">
    <w:name w:val="015305116802460BBA64647CD0EAC00C"/>
    <w:rsid w:val="00EE46B4"/>
  </w:style>
  <w:style w:type="paragraph" w:customStyle="1" w:styleId="0D00C2BC9F6C474EAB998875544D18B3">
    <w:name w:val="0D00C2BC9F6C474EAB998875544D18B3"/>
    <w:rsid w:val="00EE46B4"/>
  </w:style>
  <w:style w:type="paragraph" w:customStyle="1" w:styleId="D510350D52584BDD83685B485F7B00F0">
    <w:name w:val="D510350D52584BDD83685B485F7B00F0"/>
    <w:rsid w:val="00EE46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02CFD855-C259-45BA-94A5-4C74717E4FE4}">
  <ds:schemaRefs>
    <ds:schemaRef ds:uri="http://schemas.openxmlformats.org/officeDocument/2006/bibliography"/>
  </ds:schemaRefs>
</ds:datastoreItem>
</file>

<file path=customXml/itemProps2.xml><?xml version="1.0" encoding="utf-8"?>
<ds:datastoreItem xmlns:ds="http://schemas.openxmlformats.org/officeDocument/2006/customXml" ds:itemID="{CBBB5E86-24AF-42A0-AAC4-CA6CB81EBCE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1178</Words>
  <Characters>6271</Characters>
  <Application>Microsoft Office Word</Application>
  <DocSecurity>0</DocSecurity>
  <Lines>216</Lines>
  <Paragraphs>112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Brickell H (Harry)</dc:creator>
  <cp:keywords>[OFFICIAL]</cp:keywords>
  <dc:description/>
  <cp:lastModifiedBy>McLeod, Alasdair (NRS)</cp:lastModifiedBy>
  <cp:revision>2</cp:revision>
  <dcterms:created xsi:type="dcterms:W3CDTF">2023-04-17T12:43:00Z</dcterms:created>
  <dcterms:modified xsi:type="dcterms:W3CDTF">2023-04-17T12:43:00Z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13ccfe75-54cc-4fbf-977f-115689882e63</vt:lpwstr>
  </property>
  <property fmtid="{D5CDD505-2E9C-101B-9397-08002B2CF9AE}" pid="3" name="bjSaver">
    <vt:lpwstr>mNTM/8kz9A3qZx4vykutJGQnZ2Xk5wPY</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