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9118" w14:textId="7B079913" w:rsidR="0044645D" w:rsidRDefault="003775E8"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sidRPr="003775E8">
        <w:rPr>
          <w:b/>
          <w:sz w:val="36"/>
          <w:szCs w:val="24"/>
        </w:rPr>
        <w:t>Regeneration Capital Grant Fund</w:t>
      </w:r>
      <w:r w:rsidR="00544921">
        <w:rPr>
          <w:b/>
          <w:sz w:val="36"/>
          <w:szCs w:val="24"/>
        </w:rPr>
        <w:t xml:space="preserve"> (RCGF)</w:t>
      </w:r>
      <w:r w:rsidR="00287868">
        <w:rPr>
          <w:b/>
          <w:sz w:val="36"/>
          <w:szCs w:val="24"/>
        </w:rPr>
        <w:t xml:space="preserve">: </w:t>
      </w:r>
    </w:p>
    <w:p w14:paraId="58CF16CA" w14:textId="2C7B85F0" w:rsidR="0047209C" w:rsidRPr="0047209C" w:rsidRDefault="002A57D1"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rPr>
      </w:pPr>
      <w:r>
        <w:rPr>
          <w:b/>
          <w:sz w:val="36"/>
          <w:szCs w:val="24"/>
        </w:rPr>
        <w:t>s</w:t>
      </w:r>
      <w:r w:rsidR="0044645D" w:rsidRPr="0047209C">
        <w:rPr>
          <w:b/>
          <w:sz w:val="36"/>
          <w:szCs w:val="24"/>
        </w:rPr>
        <w:t xml:space="preserve">ubmitting </w:t>
      </w:r>
      <w:r>
        <w:rPr>
          <w:b/>
          <w:sz w:val="36"/>
          <w:szCs w:val="24"/>
        </w:rPr>
        <w:t>y</w:t>
      </w:r>
      <w:r w:rsidR="0044645D" w:rsidRPr="0047209C">
        <w:rPr>
          <w:b/>
          <w:sz w:val="36"/>
          <w:szCs w:val="24"/>
        </w:rPr>
        <w:t xml:space="preserve">our </w:t>
      </w:r>
      <w:r w:rsidR="00A377BE">
        <w:rPr>
          <w:b/>
          <w:sz w:val="36"/>
          <w:szCs w:val="24"/>
        </w:rPr>
        <w:t>s</w:t>
      </w:r>
      <w:r w:rsidR="0044645D" w:rsidRPr="0047209C">
        <w:rPr>
          <w:b/>
          <w:sz w:val="36"/>
          <w:szCs w:val="24"/>
        </w:rPr>
        <w:t xml:space="preserve">tage 1 </w:t>
      </w:r>
      <w:r>
        <w:rPr>
          <w:b/>
          <w:sz w:val="36"/>
          <w:szCs w:val="24"/>
        </w:rPr>
        <w:t>a</w:t>
      </w:r>
      <w:r w:rsidR="0044645D" w:rsidRPr="0047209C">
        <w:rPr>
          <w:b/>
          <w:sz w:val="36"/>
          <w:szCs w:val="24"/>
        </w:rPr>
        <w:t>pplication</w:t>
      </w:r>
    </w:p>
    <w:p w14:paraId="1BAA31C1"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6"/>
          <w:szCs w:val="24"/>
          <w:u w:val="single"/>
        </w:rPr>
      </w:pPr>
    </w:p>
    <w:p w14:paraId="6B4381F1" w14:textId="4417B16B" w:rsidR="0047209C" w:rsidRPr="0047209C" w:rsidRDefault="0047209C" w:rsidP="007B119D">
      <w:pPr>
        <w:tabs>
          <w:tab w:val="left" w:pos="720"/>
          <w:tab w:val="left" w:pos="1440"/>
          <w:tab w:val="left" w:pos="2160"/>
          <w:tab w:val="left" w:pos="2880"/>
          <w:tab w:val="left" w:pos="4680"/>
          <w:tab w:val="left" w:pos="5400"/>
          <w:tab w:val="right" w:pos="9000"/>
        </w:tabs>
        <w:spacing w:after="0" w:line="240" w:lineRule="atLeast"/>
        <w:rPr>
          <w:b/>
          <w:sz w:val="32"/>
          <w:szCs w:val="36"/>
        </w:rPr>
      </w:pPr>
      <w:r w:rsidRPr="0047209C">
        <w:rPr>
          <w:b/>
          <w:sz w:val="32"/>
          <w:szCs w:val="36"/>
        </w:rPr>
        <w:t xml:space="preserve">The deadline for completed application forms is </w:t>
      </w:r>
      <w:r w:rsidR="007B119D">
        <w:rPr>
          <w:b/>
          <w:sz w:val="32"/>
          <w:szCs w:val="36"/>
        </w:rPr>
        <w:t>5</w:t>
      </w:r>
      <w:r w:rsidR="007B119D" w:rsidRPr="0047209C">
        <w:rPr>
          <w:b/>
          <w:sz w:val="32"/>
          <w:szCs w:val="36"/>
        </w:rPr>
        <w:t>pm</w:t>
      </w:r>
      <w:r w:rsidRPr="0047209C">
        <w:rPr>
          <w:b/>
          <w:sz w:val="32"/>
          <w:szCs w:val="36"/>
        </w:rPr>
        <w:t xml:space="preserve"> on </w:t>
      </w:r>
      <w:r w:rsidR="004B41DB">
        <w:rPr>
          <w:b/>
          <w:sz w:val="32"/>
          <w:szCs w:val="36"/>
        </w:rPr>
        <w:t xml:space="preserve"> </w:t>
      </w:r>
      <w:r w:rsidR="00B45F36">
        <w:rPr>
          <w:b/>
          <w:sz w:val="32"/>
          <w:szCs w:val="36"/>
        </w:rPr>
        <w:t xml:space="preserve">                </w:t>
      </w:r>
      <w:r w:rsidR="0079019A">
        <w:rPr>
          <w:b/>
          <w:sz w:val="32"/>
          <w:szCs w:val="36"/>
        </w:rPr>
        <w:t>21</w:t>
      </w:r>
      <w:r w:rsidR="0079019A" w:rsidRPr="0047209C">
        <w:rPr>
          <w:b/>
          <w:sz w:val="32"/>
          <w:szCs w:val="36"/>
        </w:rPr>
        <w:t xml:space="preserve"> </w:t>
      </w:r>
      <w:r w:rsidRPr="0047209C">
        <w:rPr>
          <w:b/>
          <w:sz w:val="32"/>
          <w:szCs w:val="36"/>
        </w:rPr>
        <w:t>June 202</w:t>
      </w:r>
      <w:r w:rsidR="0080518C">
        <w:rPr>
          <w:b/>
          <w:sz w:val="32"/>
          <w:szCs w:val="36"/>
        </w:rPr>
        <w:t>3</w:t>
      </w:r>
      <w:r w:rsidR="00963849">
        <w:rPr>
          <w:b/>
          <w:sz w:val="32"/>
          <w:szCs w:val="36"/>
        </w:rPr>
        <w:t>.</w:t>
      </w:r>
    </w:p>
    <w:p w14:paraId="17DCE9AC"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sz w:val="24"/>
          <w:szCs w:val="24"/>
        </w:rPr>
      </w:pPr>
    </w:p>
    <w:p w14:paraId="10FD2D59"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sidRPr="0047209C">
        <w:rPr>
          <w:sz w:val="24"/>
          <w:szCs w:val="24"/>
        </w:rPr>
        <w:t xml:space="preserve">Application forms must be submitted by eligible organisations. </w:t>
      </w:r>
    </w:p>
    <w:p w14:paraId="714D2D55"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p>
    <w:p w14:paraId="38D11662"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A separate application form should be completed for each project proposal. However we do not require a separate application form per site that is part of a portfolio / place based programme of activity – one single form covering those will suffice.</w:t>
      </w:r>
    </w:p>
    <w:p w14:paraId="485474DC"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p>
    <w:p w14:paraId="6B13EBCB" w14:textId="2E121D1C"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 xml:space="preserve">Completed project proposal templates should be emailed electronically to: </w:t>
      </w:r>
      <w:hyperlink r:id="rId9" w:history="1">
        <w:r w:rsidR="000163BA" w:rsidRPr="00D74222">
          <w:rPr>
            <w:rStyle w:val="Hyperlink"/>
            <w:sz w:val="24"/>
            <w:szCs w:val="24"/>
          </w:rPr>
          <w:t>rcgf@gov.scot</w:t>
        </w:r>
      </w:hyperlink>
    </w:p>
    <w:p w14:paraId="7649BCB6"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ind w:left="360"/>
        <w:rPr>
          <w:sz w:val="24"/>
          <w:szCs w:val="24"/>
        </w:rPr>
      </w:pPr>
    </w:p>
    <w:p w14:paraId="05D9769A"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b/>
          <w:sz w:val="24"/>
          <w:szCs w:val="24"/>
          <w:u w:val="single"/>
        </w:rPr>
      </w:pPr>
      <w:r w:rsidRPr="0047209C">
        <w:rPr>
          <w:sz w:val="24"/>
          <w:szCs w:val="24"/>
        </w:rPr>
        <w:t xml:space="preserve">Please ensure that the project proposal is submitted by an appropriate official from your organisation and that the individual is available to respond quickly to any requests for clarification that might follow. If possible, please include details of an alternative contact in the allotted space. </w:t>
      </w:r>
    </w:p>
    <w:p w14:paraId="02A7956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r w:rsidRPr="0047209C">
        <w:rPr>
          <w:sz w:val="24"/>
          <w:szCs w:val="24"/>
        </w:rPr>
        <w:t xml:space="preserve"> </w:t>
      </w:r>
      <w:r w:rsidRPr="0047209C">
        <w:rPr>
          <w:sz w:val="24"/>
          <w:szCs w:val="24"/>
          <w:u w:val="single"/>
        </w:rPr>
        <w:t xml:space="preserve">  </w:t>
      </w:r>
    </w:p>
    <w:p w14:paraId="721ACD94"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24"/>
          <w:szCs w:val="24"/>
          <w:u w:val="single"/>
        </w:rPr>
      </w:pPr>
    </w:p>
    <w:p w14:paraId="094DA613" w14:textId="77777777" w:rsidR="0047209C" w:rsidRPr="0047209C" w:rsidRDefault="0047209C" w:rsidP="0047209C">
      <w:pPr>
        <w:tabs>
          <w:tab w:val="left" w:pos="720"/>
          <w:tab w:val="left" w:pos="1440"/>
          <w:tab w:val="left" w:pos="2160"/>
          <w:tab w:val="left" w:pos="2880"/>
          <w:tab w:val="left" w:pos="4680"/>
          <w:tab w:val="left" w:pos="5400"/>
          <w:tab w:val="right" w:pos="9000"/>
        </w:tabs>
        <w:spacing w:after="0" w:line="240" w:lineRule="atLeast"/>
        <w:jc w:val="both"/>
        <w:rPr>
          <w:b/>
          <w:sz w:val="32"/>
          <w:szCs w:val="36"/>
        </w:rPr>
      </w:pPr>
      <w:r w:rsidRPr="0047209C">
        <w:rPr>
          <w:b/>
          <w:sz w:val="32"/>
          <w:szCs w:val="36"/>
        </w:rPr>
        <w:t>Prioritising your project proposals</w:t>
      </w:r>
    </w:p>
    <w:p w14:paraId="02E8E253" w14:textId="77777777" w:rsidR="0047209C" w:rsidRPr="0047209C" w:rsidRDefault="0047209C" w:rsidP="0047209C">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b/>
          <w:sz w:val="24"/>
          <w:szCs w:val="24"/>
        </w:rPr>
      </w:pPr>
    </w:p>
    <w:p w14:paraId="3B3F3F34"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sidRPr="0047209C">
        <w:rPr>
          <w:sz w:val="24"/>
          <w:szCs w:val="24"/>
        </w:rPr>
        <w:t xml:space="preserve">Applicants submitting multiple project proposals are asked to number them in order of priority.  </w:t>
      </w:r>
    </w:p>
    <w:p w14:paraId="04687873"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p>
    <w:p w14:paraId="36E193FE"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sidRPr="0047209C">
        <w:rPr>
          <w:sz w:val="24"/>
          <w:szCs w:val="24"/>
        </w:rPr>
        <w:t xml:space="preserve">There are limited funds available and so that means we are asking applicants to be realistic about the number of project proposals they submit and the amount of grant that they are requesting. </w:t>
      </w:r>
    </w:p>
    <w:p w14:paraId="06F7444E"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360"/>
        <w:rPr>
          <w:sz w:val="24"/>
          <w:szCs w:val="24"/>
        </w:rPr>
      </w:pPr>
    </w:p>
    <w:p w14:paraId="72EE0B26" w14:textId="77777777" w:rsidR="000A06ED"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sidRPr="0047209C">
        <w:rPr>
          <w:sz w:val="24"/>
          <w:szCs w:val="24"/>
        </w:rPr>
        <w:t xml:space="preserve">At stage 1 and stage 2 of the application process, a key consideration will be whether the proposed project is ready to be delivered in financial year </w:t>
      </w:r>
      <w:r w:rsidR="00F10365">
        <w:rPr>
          <w:sz w:val="24"/>
          <w:szCs w:val="24"/>
        </w:rPr>
        <w:t>2024-25</w:t>
      </w:r>
      <w:r w:rsidRPr="0047209C">
        <w:rPr>
          <w:sz w:val="24"/>
          <w:szCs w:val="24"/>
        </w:rPr>
        <w:t xml:space="preserve">, so please consider that when prioritising.  </w:t>
      </w:r>
    </w:p>
    <w:p w14:paraId="312EB7C0" w14:textId="77777777" w:rsidR="000A06ED" w:rsidRDefault="000A06ED" w:rsidP="00EF2493">
      <w:pPr>
        <w:pStyle w:val="ListParagraph"/>
        <w:ind w:left="360"/>
        <w:rPr>
          <w:sz w:val="24"/>
          <w:szCs w:val="24"/>
        </w:rPr>
      </w:pPr>
    </w:p>
    <w:p w14:paraId="57040D52" w14:textId="740998AE" w:rsidR="0047209C" w:rsidRDefault="00E579FD"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Pr>
          <w:sz w:val="24"/>
          <w:szCs w:val="24"/>
        </w:rPr>
        <w:t xml:space="preserve">You are asked to provide </w:t>
      </w:r>
      <w:r w:rsidR="000A06ED">
        <w:rPr>
          <w:sz w:val="24"/>
          <w:szCs w:val="24"/>
        </w:rPr>
        <w:t xml:space="preserve">project start and completion dates below. </w:t>
      </w:r>
      <w:r w:rsidR="002F505A" w:rsidRPr="002F505A">
        <w:rPr>
          <w:sz w:val="24"/>
          <w:szCs w:val="24"/>
        </w:rPr>
        <w:t>This is anticipated to be between 1 April 202</w:t>
      </w:r>
      <w:r w:rsidR="002F505A">
        <w:rPr>
          <w:sz w:val="24"/>
          <w:szCs w:val="24"/>
        </w:rPr>
        <w:t>4</w:t>
      </w:r>
      <w:r w:rsidR="002F505A" w:rsidRPr="002F505A">
        <w:rPr>
          <w:sz w:val="24"/>
          <w:szCs w:val="24"/>
        </w:rPr>
        <w:t xml:space="preserve"> and 31 December 202</w:t>
      </w:r>
      <w:r w:rsidR="002F505A">
        <w:rPr>
          <w:sz w:val="24"/>
          <w:szCs w:val="24"/>
        </w:rPr>
        <w:t>4</w:t>
      </w:r>
      <w:r w:rsidR="002F505A" w:rsidRPr="002F505A">
        <w:rPr>
          <w:sz w:val="24"/>
          <w:szCs w:val="24"/>
        </w:rPr>
        <w:t>. Applicants will be expected to demonstrate that the project will be on-site during 202</w:t>
      </w:r>
      <w:r w:rsidR="002F505A">
        <w:rPr>
          <w:sz w:val="24"/>
          <w:szCs w:val="24"/>
        </w:rPr>
        <w:t>4</w:t>
      </w:r>
      <w:r w:rsidR="002F505A" w:rsidRPr="002F505A">
        <w:rPr>
          <w:sz w:val="24"/>
          <w:szCs w:val="24"/>
        </w:rPr>
        <w:t>, and it is imperative to be realistic about start dates and potential spend. Projects starting after 31 December 202</w:t>
      </w:r>
      <w:r w:rsidR="002F505A">
        <w:rPr>
          <w:sz w:val="24"/>
          <w:szCs w:val="24"/>
        </w:rPr>
        <w:t>4</w:t>
      </w:r>
      <w:r w:rsidR="002F505A" w:rsidRPr="002F505A">
        <w:rPr>
          <w:sz w:val="24"/>
          <w:szCs w:val="24"/>
        </w:rPr>
        <w:t>, but prior to 31 March 202</w:t>
      </w:r>
      <w:r w:rsidR="002F505A">
        <w:rPr>
          <w:sz w:val="24"/>
          <w:szCs w:val="24"/>
        </w:rPr>
        <w:t>5</w:t>
      </w:r>
      <w:r w:rsidR="002F505A" w:rsidRPr="002F505A">
        <w:rPr>
          <w:sz w:val="24"/>
          <w:szCs w:val="24"/>
        </w:rPr>
        <w:t xml:space="preserve"> will be scrutinised carefully and a clear case must be provided in order to justify the project</w:t>
      </w:r>
      <w:r w:rsidR="00871E07">
        <w:rPr>
          <w:sz w:val="24"/>
          <w:szCs w:val="24"/>
        </w:rPr>
        <w:t>’</w:t>
      </w:r>
      <w:r w:rsidR="002F505A" w:rsidRPr="002F505A">
        <w:rPr>
          <w:sz w:val="24"/>
          <w:szCs w:val="24"/>
        </w:rPr>
        <w:t>s viability</w:t>
      </w:r>
      <w:r w:rsidR="002F505A">
        <w:rPr>
          <w:sz w:val="24"/>
          <w:szCs w:val="24"/>
        </w:rPr>
        <w:t>.</w:t>
      </w:r>
    </w:p>
    <w:p w14:paraId="0D19808B" w14:textId="77777777" w:rsidR="00C43628" w:rsidRPr="00386A48" w:rsidRDefault="00C43628" w:rsidP="00EF2493">
      <w:pPr>
        <w:rPr>
          <w:b/>
        </w:rPr>
      </w:pPr>
    </w:p>
    <w:p w14:paraId="4F501B8C" w14:textId="750A9F77" w:rsidR="00C43628" w:rsidRPr="00871E07" w:rsidRDefault="00C43628"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r w:rsidRPr="00871E07">
        <w:rPr>
          <w:sz w:val="24"/>
          <w:szCs w:val="24"/>
        </w:rPr>
        <w:t>Project delivery may extend beyond the period of funding support from RCGF but applicants will be required to provide monitoring reports throughout the delivery phase, for a period up to 12 months after physical completion.</w:t>
      </w:r>
    </w:p>
    <w:p w14:paraId="517FEA57"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p>
    <w:p w14:paraId="334DE67F" w14:textId="77777777" w:rsidR="0047209C" w:rsidRPr="0047209C" w:rsidRDefault="0047209C" w:rsidP="00EF2493">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sz w:val="24"/>
          <w:szCs w:val="24"/>
        </w:rPr>
      </w:pPr>
    </w:p>
    <w:p w14:paraId="18020E0A" w14:textId="77777777" w:rsidR="00EF2493" w:rsidRDefault="00EF2493">
      <w:pPr>
        <w:rPr>
          <w:b/>
          <w:sz w:val="32"/>
          <w:szCs w:val="36"/>
        </w:rPr>
      </w:pPr>
      <w:r>
        <w:rPr>
          <w:b/>
          <w:sz w:val="32"/>
          <w:szCs w:val="36"/>
        </w:rPr>
        <w:br w:type="page"/>
      </w:r>
    </w:p>
    <w:p w14:paraId="4E905646" w14:textId="3313C1E4" w:rsidR="0047209C" w:rsidRPr="0047209C" w:rsidRDefault="0047209C" w:rsidP="00544921">
      <w:pPr>
        <w:tabs>
          <w:tab w:val="left" w:pos="720"/>
          <w:tab w:val="left" w:pos="1440"/>
          <w:tab w:val="left" w:pos="2160"/>
          <w:tab w:val="left" w:pos="2880"/>
          <w:tab w:val="left" w:pos="4680"/>
          <w:tab w:val="left" w:pos="5400"/>
          <w:tab w:val="right" w:pos="9000"/>
        </w:tabs>
        <w:spacing w:after="0" w:line="240" w:lineRule="atLeast"/>
        <w:rPr>
          <w:b/>
          <w:sz w:val="32"/>
          <w:szCs w:val="36"/>
        </w:rPr>
      </w:pPr>
      <w:r w:rsidRPr="0047209C">
        <w:rPr>
          <w:b/>
          <w:sz w:val="32"/>
          <w:szCs w:val="36"/>
        </w:rPr>
        <w:lastRenderedPageBreak/>
        <w:t>Demonstrating eligible costs/expenditure</w:t>
      </w:r>
    </w:p>
    <w:p w14:paraId="124AA7DB" w14:textId="77777777" w:rsidR="0047209C" w:rsidRPr="0047209C" w:rsidRDefault="0047209C" w:rsidP="00544921">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rPr>
          <w:b/>
          <w:sz w:val="24"/>
          <w:szCs w:val="24"/>
        </w:rPr>
      </w:pPr>
    </w:p>
    <w:p w14:paraId="551629AA" w14:textId="6884AA35" w:rsid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 xml:space="preserve">Please provide clear information including an estimated breakdown of costs that the requested grant will be used for, i.e. eligible capital expenditure. A more detailed breakdown of costs will be required at stage 2. </w:t>
      </w:r>
    </w:p>
    <w:p w14:paraId="4482AAB1" w14:textId="77777777" w:rsidR="0093462A" w:rsidRPr="0047209C" w:rsidRDefault="0093462A" w:rsidP="00EF2493">
      <w:pPr>
        <w:tabs>
          <w:tab w:val="left" w:pos="720"/>
          <w:tab w:val="left" w:pos="1440"/>
          <w:tab w:val="left" w:pos="2160"/>
          <w:tab w:val="left" w:pos="2880"/>
          <w:tab w:val="left" w:pos="4680"/>
          <w:tab w:val="left" w:pos="5400"/>
          <w:tab w:val="right" w:pos="9000"/>
        </w:tabs>
        <w:spacing w:after="0" w:line="240" w:lineRule="atLeast"/>
        <w:ind w:left="360"/>
        <w:rPr>
          <w:sz w:val="24"/>
          <w:szCs w:val="24"/>
        </w:rPr>
      </w:pPr>
    </w:p>
    <w:p w14:paraId="4E4945EF" w14:textId="77777777" w:rsid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Project proposals can request 100% of the cost of the project. However the Investment Panel will view project proposals containing evidence of other investment favourably as it indicates stronger support and collaboration.</w:t>
      </w:r>
    </w:p>
    <w:p w14:paraId="6C0CC03B" w14:textId="77777777" w:rsidR="0044645D" w:rsidRPr="0047209C" w:rsidRDefault="0044645D" w:rsidP="00EF2493">
      <w:pPr>
        <w:tabs>
          <w:tab w:val="left" w:pos="720"/>
          <w:tab w:val="left" w:pos="1440"/>
          <w:tab w:val="left" w:pos="2160"/>
          <w:tab w:val="left" w:pos="2880"/>
          <w:tab w:val="left" w:pos="4680"/>
          <w:tab w:val="left" w:pos="5400"/>
          <w:tab w:val="right" w:pos="9000"/>
        </w:tabs>
        <w:spacing w:after="0" w:line="240" w:lineRule="atLeast"/>
        <w:rPr>
          <w:sz w:val="24"/>
          <w:szCs w:val="24"/>
        </w:rPr>
      </w:pPr>
    </w:p>
    <w:p w14:paraId="4037928B" w14:textId="5D5B494E"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Additional information on any other costs, e.g. wider programme activities, should only be included within the project description.</w:t>
      </w:r>
      <w:r w:rsidR="007B1E92">
        <w:rPr>
          <w:sz w:val="24"/>
          <w:szCs w:val="24"/>
        </w:rPr>
        <w:t xml:space="preserve"> </w:t>
      </w:r>
      <w:r w:rsidRPr="0047209C">
        <w:rPr>
          <w:sz w:val="24"/>
          <w:szCs w:val="24"/>
        </w:rPr>
        <w:t>This is to avoid confusion around what the grant on offer will be used to deliver.</w:t>
      </w:r>
    </w:p>
    <w:p w14:paraId="2EFDA2C2" w14:textId="77777777"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ind w:left="360"/>
        <w:rPr>
          <w:sz w:val="24"/>
          <w:szCs w:val="24"/>
        </w:rPr>
      </w:pPr>
    </w:p>
    <w:p w14:paraId="5359B229" w14:textId="77777777" w:rsid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 xml:space="preserve">Include details on expenditure beyond the funding period (including if multiyear) where possible – e.g. if onward development is planned, how it is expected to be financed. </w:t>
      </w:r>
    </w:p>
    <w:p w14:paraId="3314A5E3" w14:textId="77777777" w:rsidR="0044645D" w:rsidRPr="0047209C" w:rsidRDefault="0044645D" w:rsidP="00EF2493">
      <w:pPr>
        <w:tabs>
          <w:tab w:val="left" w:pos="720"/>
          <w:tab w:val="left" w:pos="1440"/>
          <w:tab w:val="left" w:pos="2160"/>
          <w:tab w:val="left" w:pos="2880"/>
          <w:tab w:val="left" w:pos="4680"/>
          <w:tab w:val="left" w:pos="5400"/>
          <w:tab w:val="right" w:pos="9000"/>
        </w:tabs>
        <w:spacing w:after="0" w:line="240" w:lineRule="atLeast"/>
        <w:rPr>
          <w:sz w:val="24"/>
          <w:szCs w:val="24"/>
        </w:rPr>
      </w:pPr>
    </w:p>
    <w:p w14:paraId="3A2CCAE2" w14:textId="4E34E75C" w:rsidR="0047209C" w:rsidRPr="0047209C" w:rsidRDefault="0047209C" w:rsidP="00EF2493">
      <w:pPr>
        <w:tabs>
          <w:tab w:val="left" w:pos="720"/>
          <w:tab w:val="left" w:pos="1440"/>
          <w:tab w:val="left" w:pos="2160"/>
          <w:tab w:val="left" w:pos="2880"/>
          <w:tab w:val="left" w:pos="4680"/>
          <w:tab w:val="left" w:pos="5400"/>
          <w:tab w:val="right" w:pos="9000"/>
        </w:tabs>
        <w:spacing w:after="0" w:line="240" w:lineRule="atLeast"/>
        <w:rPr>
          <w:sz w:val="24"/>
          <w:szCs w:val="24"/>
        </w:rPr>
      </w:pPr>
      <w:r w:rsidRPr="0047209C">
        <w:rPr>
          <w:sz w:val="24"/>
          <w:szCs w:val="24"/>
        </w:rPr>
        <w:t>Note that any grant offered will generally be paid in arrears and must relate to spend actually incurred or legally committed. Please ensure expenditure figures are consistent with start and end dates of the project. Grant cannot be claimed for costs incurred prior to 1 April 202</w:t>
      </w:r>
      <w:r w:rsidR="00873299">
        <w:rPr>
          <w:sz w:val="24"/>
          <w:szCs w:val="24"/>
        </w:rPr>
        <w:t>4</w:t>
      </w:r>
      <w:r w:rsidRPr="0047209C">
        <w:rPr>
          <w:sz w:val="24"/>
          <w:szCs w:val="24"/>
        </w:rPr>
        <w:t>.</w:t>
      </w:r>
    </w:p>
    <w:p w14:paraId="63701CA3" w14:textId="77777777" w:rsidR="0047209C" w:rsidRDefault="0047209C" w:rsidP="00A377BE">
      <w:r>
        <w:br w:type="page"/>
      </w:r>
    </w:p>
    <w:p w14:paraId="5F077F91" w14:textId="5EC1154B"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lastRenderedPageBreak/>
        <w:t xml:space="preserve">Application </w:t>
      </w:r>
      <w:r w:rsidR="00795344">
        <w:rPr>
          <w:rFonts w:ascii="Clan-News" w:hAnsi="Clan-News"/>
          <w:b/>
          <w:kern w:val="24"/>
          <w:sz w:val="40"/>
          <w:szCs w:val="24"/>
        </w:rPr>
        <w:t>f</w:t>
      </w:r>
      <w:r w:rsidRPr="00470F32">
        <w:rPr>
          <w:rFonts w:ascii="Clan-News" w:hAnsi="Clan-News"/>
          <w:b/>
          <w:kern w:val="24"/>
          <w:sz w:val="40"/>
          <w:szCs w:val="24"/>
        </w:rPr>
        <w:t xml:space="preserve">orm </w:t>
      </w:r>
      <w:r w:rsidR="00795344">
        <w:rPr>
          <w:rFonts w:ascii="Clan-News" w:hAnsi="Clan-News"/>
          <w:b/>
          <w:kern w:val="24"/>
          <w:sz w:val="40"/>
          <w:szCs w:val="24"/>
        </w:rPr>
        <w:t>t</w:t>
      </w:r>
      <w:r w:rsidRPr="00470F32">
        <w:rPr>
          <w:rFonts w:ascii="Clan-News" w:hAnsi="Clan-News"/>
          <w:b/>
          <w:kern w:val="24"/>
          <w:sz w:val="40"/>
          <w:szCs w:val="24"/>
        </w:rPr>
        <w:t xml:space="preserve">emplate </w:t>
      </w:r>
    </w:p>
    <w:p w14:paraId="3DB5BC29" w14:textId="53CC915F" w:rsidR="00764FE9" w:rsidRDefault="001D532A"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Regeneration Capital Grant Fund</w:t>
      </w:r>
    </w:p>
    <w:p w14:paraId="00004C9C" w14:textId="1F426AF8"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 xml:space="preserve">Round </w:t>
      </w:r>
      <w:r w:rsidR="001D532A">
        <w:rPr>
          <w:rFonts w:ascii="Clan-News" w:hAnsi="Clan-News"/>
          <w:sz w:val="24"/>
          <w:szCs w:val="24"/>
        </w:rPr>
        <w:t>11</w:t>
      </w:r>
      <w:r w:rsidRPr="00470F32">
        <w:rPr>
          <w:rFonts w:ascii="Clan-News" w:hAnsi="Clan-News"/>
          <w:sz w:val="24"/>
          <w:szCs w:val="24"/>
        </w:rPr>
        <w:t xml:space="preserve"> – 202</w:t>
      </w:r>
      <w:r w:rsidR="00873299">
        <w:rPr>
          <w:rFonts w:ascii="Clan-News" w:hAnsi="Clan-News"/>
          <w:sz w:val="24"/>
          <w:szCs w:val="24"/>
        </w:rPr>
        <w:t>4</w:t>
      </w:r>
      <w:r w:rsidRPr="00470F32">
        <w:rPr>
          <w:rFonts w:ascii="Clan-News" w:hAnsi="Clan-News"/>
          <w:sz w:val="24"/>
          <w:szCs w:val="24"/>
        </w:rPr>
        <w:t xml:space="preserve"> to 202</w:t>
      </w:r>
      <w:r w:rsidR="00873299">
        <w:rPr>
          <w:rFonts w:ascii="Clan-News" w:hAnsi="Clan-News"/>
          <w:sz w:val="24"/>
          <w:szCs w:val="24"/>
        </w:rPr>
        <w:t>5</w:t>
      </w:r>
      <w:r w:rsidRPr="00470F32">
        <w:rPr>
          <w:rFonts w:ascii="Clan-News" w:hAnsi="Clan-News"/>
          <w:sz w:val="24"/>
          <w:szCs w:val="24"/>
        </w:rPr>
        <w:t xml:space="preserve"> funding</w:t>
      </w:r>
    </w:p>
    <w:p w14:paraId="2687BCBD" w14:textId="10849B71"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color w:val="0000FF"/>
          <w:sz w:val="23"/>
          <w:szCs w:val="23"/>
          <w:u w:val="single"/>
          <w:shd w:val="clear" w:color="auto" w:fill="FFFFFF"/>
        </w:rPr>
      </w:pPr>
      <w:r w:rsidRPr="00470F32">
        <w:rPr>
          <w:rFonts w:ascii="Clan-News" w:hAnsi="Clan-News"/>
          <w:sz w:val="24"/>
          <w:szCs w:val="24"/>
        </w:rPr>
        <w:t>Stage 1 Application – email to</w:t>
      </w:r>
      <w:r w:rsidRPr="00470F32">
        <w:rPr>
          <w:rFonts w:ascii="Clan-News" w:hAnsi="Clan-News"/>
          <w:b/>
          <w:sz w:val="24"/>
          <w:szCs w:val="24"/>
        </w:rPr>
        <w:t xml:space="preserve"> </w:t>
      </w:r>
      <w:hyperlink r:id="rId10" w:history="1">
        <w:r w:rsidR="00A95E7E" w:rsidRPr="00D74222">
          <w:rPr>
            <w:rStyle w:val="Hyperlink"/>
            <w:rFonts w:ascii="Clan-News" w:hAnsi="Clan-News"/>
            <w:sz w:val="23"/>
            <w:szCs w:val="23"/>
            <w:shd w:val="clear" w:color="auto" w:fill="FFFFFF"/>
          </w:rPr>
          <w:t>rcgf@gov.scot</w:t>
        </w:r>
      </w:hyperlink>
    </w:p>
    <w:p w14:paraId="40605DC0"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Project details</w:t>
      </w:r>
    </w:p>
    <w:p w14:paraId="4BF97421" w14:textId="24DFC14E"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Applicant organisation:</w:t>
      </w:r>
      <w:r w:rsidRPr="00470F32">
        <w:rPr>
          <w:rFonts w:ascii="Clan-News" w:hAnsi="Clan-News"/>
          <w:sz w:val="24"/>
          <w:szCs w:val="24"/>
        </w:rPr>
        <w:tab/>
      </w:r>
      <w:sdt>
        <w:sdtPr>
          <w:rPr>
            <w:rFonts w:ascii="Clan-News" w:hAnsi="Clan-News"/>
            <w:sz w:val="24"/>
            <w:szCs w:val="24"/>
          </w:rPr>
          <w:alias w:val="Applicant organisation"/>
          <w:tag w:val="Applicant organisation"/>
          <w:id w:val="-611517910"/>
          <w:placeholder>
            <w:docPart w:val="9611BDE337674670B42C9F2E46005347"/>
          </w:placeholder>
          <w:temporary/>
          <w:showingPlcHdr/>
          <w:text/>
        </w:sdtPr>
        <w:sdtEndPr/>
        <w:sdtContent>
          <w:r w:rsidRPr="00470F32">
            <w:rPr>
              <w:rFonts w:ascii="Clan-News" w:hAnsi="Clan-News"/>
              <w:color w:val="808080"/>
              <w:sz w:val="24"/>
              <w:szCs w:val="24"/>
            </w:rPr>
            <w:t>Click or tap here to enter text.</w:t>
          </w:r>
        </w:sdtContent>
      </w:sdt>
    </w:p>
    <w:p w14:paraId="3BE8E69D" w14:textId="0422DB51"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Total number of submissions:</w:t>
      </w:r>
      <w:r w:rsidRPr="00470F32">
        <w:rPr>
          <w:rFonts w:ascii="Clan-News" w:hAnsi="Clan-News"/>
          <w:sz w:val="24"/>
          <w:szCs w:val="24"/>
        </w:rPr>
        <w:tab/>
      </w:r>
      <w:sdt>
        <w:sdtPr>
          <w:rPr>
            <w:rFonts w:ascii="Clan-News" w:hAnsi="Clan-News"/>
            <w:sz w:val="24"/>
            <w:szCs w:val="24"/>
          </w:rPr>
          <w:alias w:val="Number of submissions"/>
          <w:tag w:val="Number of submissions"/>
          <w:id w:val="857465045"/>
          <w:placeholder>
            <w:docPart w:val="B8B0DAA440DA468EA55C2B2A9F7CB6D7"/>
          </w:placeholder>
          <w:temporary/>
          <w:showingPlcHdr/>
          <w:text/>
        </w:sdtPr>
        <w:sdtEndPr/>
        <w:sdtContent>
          <w:r w:rsidRPr="00470F32">
            <w:rPr>
              <w:rFonts w:ascii="Clan-News" w:hAnsi="Clan-News"/>
              <w:color w:val="808080"/>
              <w:sz w:val="24"/>
              <w:szCs w:val="24"/>
            </w:rPr>
            <w:t>Click or tap here to enter text.</w:t>
          </w:r>
        </w:sdtContent>
      </w:sdt>
    </w:p>
    <w:p w14:paraId="70E3D998" w14:textId="6DFB3FB5"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Number of this submission in order of priority</w:t>
      </w:r>
      <w:r w:rsidRPr="00470F32">
        <w:rPr>
          <w:rFonts w:ascii="Clan-News" w:hAnsi="Clan-News"/>
          <w:sz w:val="24"/>
          <w:szCs w:val="24"/>
        </w:rPr>
        <w:br/>
      </w:r>
      <w:r w:rsidRPr="00470F32">
        <w:rPr>
          <w:rFonts w:ascii="Clan-News" w:hAnsi="Clan-News"/>
          <w:sz w:val="24"/>
          <w:szCs w:val="24"/>
        </w:rPr>
        <w:tab/>
      </w:r>
      <w:sdt>
        <w:sdtPr>
          <w:rPr>
            <w:rFonts w:ascii="Clan-News" w:hAnsi="Clan-News"/>
            <w:sz w:val="24"/>
            <w:szCs w:val="24"/>
          </w:rPr>
          <w:alias w:val="Priority of this submission"/>
          <w:tag w:val="Priority of this submission"/>
          <w:id w:val="-991101107"/>
          <w:placeholder>
            <w:docPart w:val="162D6EC6A3394414B6874D6CC149FD9F"/>
          </w:placeholder>
          <w:showingPlcHdr/>
          <w:text/>
        </w:sdtPr>
        <w:sdtEndPr/>
        <w:sdtContent>
          <w:r w:rsidRPr="00470F32">
            <w:rPr>
              <w:rFonts w:ascii="Clan-News" w:hAnsi="Clan-News"/>
              <w:color w:val="808080"/>
              <w:sz w:val="24"/>
              <w:szCs w:val="24"/>
            </w:rPr>
            <w:t>Click or tap here to enter text.</w:t>
          </w:r>
        </w:sdtContent>
      </w:sdt>
    </w:p>
    <w:p w14:paraId="701F7DC6" w14:textId="602DDEB5"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title:</w:t>
      </w:r>
      <w:r w:rsidRPr="00470F32">
        <w:rPr>
          <w:rFonts w:ascii="Clan-News" w:hAnsi="Clan-News"/>
          <w:sz w:val="24"/>
          <w:szCs w:val="24"/>
        </w:rPr>
        <w:tab/>
      </w:r>
      <w:sdt>
        <w:sdtPr>
          <w:rPr>
            <w:rFonts w:ascii="Clan-News" w:hAnsi="Clan-News"/>
            <w:sz w:val="24"/>
            <w:szCs w:val="24"/>
          </w:rPr>
          <w:alias w:val="Priority of this submission"/>
          <w:tag w:val="Priority of this submission"/>
          <w:id w:val="-96325082"/>
          <w:placeholder>
            <w:docPart w:val="587ABA3E2C3A47F5AC03781519A62A53"/>
          </w:placeholder>
          <w:showingPlcHdr/>
          <w:text/>
        </w:sdtPr>
        <w:sdtEndPr/>
        <w:sdtContent>
          <w:r w:rsidR="00871E07" w:rsidRPr="00470F32">
            <w:rPr>
              <w:rFonts w:ascii="Clan-News" w:hAnsi="Clan-News"/>
              <w:color w:val="808080"/>
              <w:sz w:val="24"/>
              <w:szCs w:val="24"/>
            </w:rPr>
            <w:t>Click or tap here to enter text.</w:t>
          </w:r>
        </w:sdtContent>
      </w:sdt>
    </w:p>
    <w:p w14:paraId="032901F4" w14:textId="3FDF3203"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start date:</w:t>
      </w:r>
      <w:r w:rsidRPr="00470F32">
        <w:rPr>
          <w:rFonts w:ascii="Clan-News" w:hAnsi="Clan-News"/>
          <w:sz w:val="24"/>
          <w:szCs w:val="24"/>
        </w:rPr>
        <w:tab/>
      </w:r>
      <w:sdt>
        <w:sdtPr>
          <w:rPr>
            <w:rFonts w:ascii="Clan-News" w:hAnsi="Clan-News"/>
            <w:sz w:val="24"/>
            <w:szCs w:val="24"/>
          </w:rPr>
          <w:alias w:val="Start date"/>
          <w:tag w:val="Start date"/>
          <w:id w:val="767661090"/>
          <w:placeholder>
            <w:docPart w:val="BC47F6D6F23B436EA98B102790E753E9"/>
          </w:placeholder>
          <w:temporary/>
          <w:showingPlcHdr/>
          <w:date>
            <w:dateFormat w:val="dd/MM/yyyy"/>
            <w:lid w:val="en-GB"/>
            <w:storeMappedDataAs w:val="dateTime"/>
            <w:calendar w:val="gregorian"/>
          </w:date>
        </w:sdtPr>
        <w:sdtEndPr/>
        <w:sdtContent>
          <w:r w:rsidRPr="00470F32">
            <w:rPr>
              <w:rFonts w:ascii="Clan-News" w:hAnsi="Clan-News"/>
              <w:color w:val="808080"/>
              <w:sz w:val="24"/>
              <w:szCs w:val="24"/>
            </w:rPr>
            <w:t>Click or tap to enter a date.</w:t>
          </w:r>
        </w:sdtContent>
      </w:sdt>
    </w:p>
    <w:p w14:paraId="573CAC34" w14:textId="760FACBC"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Project completion date:</w:t>
      </w:r>
      <w:r w:rsidRPr="00470F32">
        <w:rPr>
          <w:rFonts w:ascii="Clan-News" w:hAnsi="Clan-News"/>
          <w:sz w:val="24"/>
          <w:szCs w:val="24"/>
        </w:rPr>
        <w:tab/>
      </w:r>
      <w:sdt>
        <w:sdtPr>
          <w:rPr>
            <w:rFonts w:ascii="Clan-News" w:hAnsi="Clan-News"/>
            <w:sz w:val="24"/>
            <w:szCs w:val="24"/>
          </w:rPr>
          <w:alias w:val="Completion date"/>
          <w:tag w:val="Completion date"/>
          <w:id w:val="-485862422"/>
          <w:placeholder>
            <w:docPart w:val="B3E65ABED03A4102B0395BC5B543DF7C"/>
          </w:placeholder>
          <w:temporary/>
          <w:showingPlcHdr/>
          <w:date>
            <w:dateFormat w:val="dd/MM/yyyy"/>
            <w:lid w:val="en-GB"/>
            <w:storeMappedDataAs w:val="dateTime"/>
            <w:calendar w:val="gregorian"/>
          </w:date>
        </w:sdtPr>
        <w:sdtEndPr/>
        <w:sdtContent>
          <w:r w:rsidRPr="00470F32">
            <w:rPr>
              <w:rFonts w:ascii="Clan-News" w:hAnsi="Clan-News"/>
              <w:color w:val="808080"/>
              <w:sz w:val="24"/>
              <w:szCs w:val="24"/>
            </w:rPr>
            <w:t>Click or tap to enter a date.</w:t>
          </w:r>
        </w:sdtContent>
      </w:sdt>
    </w:p>
    <w:p w14:paraId="4DA73A6F" w14:textId="1E3F0D1E"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Has this project been submitted to previous call</w:t>
      </w:r>
      <w:r w:rsidR="00BE447D">
        <w:rPr>
          <w:rFonts w:ascii="Clan-News" w:hAnsi="Clan-News"/>
          <w:sz w:val="24"/>
          <w:szCs w:val="24"/>
        </w:rPr>
        <w:t>s</w:t>
      </w:r>
      <w:r w:rsidRPr="00470F32">
        <w:rPr>
          <w:rFonts w:ascii="Clan-News" w:hAnsi="Clan-News"/>
          <w:sz w:val="24"/>
          <w:szCs w:val="24"/>
        </w:rPr>
        <w:t>?</w:t>
      </w:r>
      <w:r w:rsidRPr="00470F32">
        <w:rPr>
          <w:rFonts w:ascii="Clan-News" w:hAnsi="Clan-News"/>
          <w:sz w:val="24"/>
          <w:szCs w:val="24"/>
        </w:rPr>
        <w:br/>
      </w:r>
      <w:r w:rsidRPr="00470F32">
        <w:rPr>
          <w:rFonts w:ascii="Clan-News" w:hAnsi="Clan-News"/>
          <w:sz w:val="24"/>
          <w:szCs w:val="24"/>
        </w:rPr>
        <w:tab/>
      </w:r>
      <w:sdt>
        <w:sdtPr>
          <w:rPr>
            <w:rFonts w:ascii="Clan-News" w:hAnsi="Clan-News"/>
            <w:sz w:val="24"/>
            <w:szCs w:val="24"/>
          </w:rPr>
          <w:alias w:val="Previously submitted?"/>
          <w:tag w:val="Previously submitted?"/>
          <w:id w:val="-1791806323"/>
          <w:placeholder>
            <w:docPart w:val="23B0981F9A4E41DB9A039CE751170E4F"/>
          </w:placeholder>
          <w:temporary/>
          <w:showingPlcHdr/>
          <w:dropDownList>
            <w:listItem w:value="Choose an item."/>
            <w:listItem w:displayText="Yes" w:value="Yes"/>
            <w:listItem w:displayText="No" w:value="No"/>
          </w:dropDownList>
        </w:sdtPr>
        <w:sdtEndPr/>
        <w:sdtContent>
          <w:r w:rsidRPr="00470F32">
            <w:rPr>
              <w:rFonts w:ascii="Clan-News" w:hAnsi="Clan-News"/>
              <w:sz w:val="24"/>
              <w:szCs w:val="24"/>
            </w:rPr>
            <w:t xml:space="preserve">  </w:t>
          </w:r>
          <w:r w:rsidRPr="00470F32">
            <w:rPr>
              <w:rFonts w:ascii="Clan-News" w:hAnsi="Clan-News"/>
              <w:color w:val="808080"/>
              <w:sz w:val="24"/>
              <w:szCs w:val="24"/>
            </w:rPr>
            <w:t>Choose an item.</w:t>
          </w:r>
        </w:sdtContent>
      </w:sdt>
    </w:p>
    <w:p w14:paraId="23798240" w14:textId="20E2B137" w:rsidR="00795344"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Previous refs/call</w:t>
      </w:r>
      <w:r w:rsidRPr="00470F32">
        <w:rPr>
          <w:rFonts w:ascii="Clan-News" w:hAnsi="Clan-News"/>
          <w:sz w:val="24"/>
          <w:szCs w:val="24"/>
        </w:rPr>
        <w:tab/>
        <w:t xml:space="preserve">e.g. </w:t>
      </w:r>
      <w:r w:rsidR="00EA3694">
        <w:rPr>
          <w:rFonts w:ascii="Clan-News" w:hAnsi="Clan-News"/>
          <w:sz w:val="24"/>
          <w:szCs w:val="24"/>
        </w:rPr>
        <w:t>RCGF</w:t>
      </w:r>
      <w:r w:rsidRPr="00470F32">
        <w:rPr>
          <w:rFonts w:ascii="Clan-News" w:hAnsi="Clan-News"/>
          <w:sz w:val="24"/>
          <w:szCs w:val="24"/>
        </w:rPr>
        <w:t>-</w:t>
      </w:r>
      <w:r w:rsidR="00EA3694">
        <w:rPr>
          <w:rFonts w:ascii="Clan-News" w:hAnsi="Clan-News"/>
          <w:sz w:val="24"/>
          <w:szCs w:val="24"/>
        </w:rPr>
        <w:t>22</w:t>
      </w:r>
      <w:r w:rsidRPr="00470F32">
        <w:rPr>
          <w:rFonts w:ascii="Clan-News" w:hAnsi="Clan-News"/>
          <w:sz w:val="24"/>
          <w:szCs w:val="24"/>
        </w:rPr>
        <w:t>-INSERT or N/A</w:t>
      </w:r>
    </w:p>
    <w:p w14:paraId="33B5584F" w14:textId="77777777" w:rsidR="00795344" w:rsidRDefault="00795344">
      <w:pPr>
        <w:rPr>
          <w:rFonts w:ascii="Clan-News" w:hAnsi="Clan-News"/>
          <w:sz w:val="24"/>
          <w:szCs w:val="24"/>
        </w:rPr>
      </w:pPr>
      <w:r>
        <w:rPr>
          <w:rFonts w:ascii="Clan-News" w:hAnsi="Clan-News"/>
          <w:sz w:val="24"/>
          <w:szCs w:val="24"/>
        </w:rPr>
        <w:br w:type="page"/>
      </w:r>
    </w:p>
    <w:p w14:paraId="38766869"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lastRenderedPageBreak/>
        <w:t>Funding</w:t>
      </w:r>
    </w:p>
    <w:tbl>
      <w:tblPr>
        <w:tblStyle w:val="TableGrid1"/>
        <w:tblW w:w="7726" w:type="dxa"/>
        <w:tblInd w:w="0" w:type="dxa"/>
        <w:tblLook w:val="04A0" w:firstRow="1" w:lastRow="0" w:firstColumn="1" w:lastColumn="0" w:noHBand="0" w:noVBand="1"/>
      </w:tblPr>
      <w:tblGrid>
        <w:gridCol w:w="3261"/>
        <w:gridCol w:w="1488"/>
        <w:gridCol w:w="1488"/>
        <w:gridCol w:w="1489"/>
      </w:tblGrid>
      <w:tr w:rsidR="0070309D" w:rsidRPr="00470F32" w14:paraId="23DBE03C" w14:textId="77777777" w:rsidTr="0070309D">
        <w:trPr>
          <w:trHeight w:val="849"/>
          <w:tblHeader/>
        </w:trPr>
        <w:tc>
          <w:tcPr>
            <w:tcW w:w="3261" w:type="dxa"/>
            <w:tcBorders>
              <w:top w:val="nil"/>
              <w:left w:val="nil"/>
              <w:bottom w:val="single" w:sz="4" w:space="0" w:color="auto"/>
              <w:right w:val="single" w:sz="4" w:space="0" w:color="auto"/>
            </w:tcBorders>
          </w:tcPr>
          <w:p w14:paraId="3190537F"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08DFF05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0641523"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2024/25</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A8BA5C5"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2025/26</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A637067"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Total</w:t>
            </w:r>
          </w:p>
        </w:tc>
      </w:tr>
      <w:tr w:rsidR="0070309D" w:rsidRPr="00470F32" w14:paraId="690B4C1A" w14:textId="77777777" w:rsidTr="0070309D">
        <w:tc>
          <w:tcPr>
            <w:tcW w:w="3261" w:type="dxa"/>
            <w:tcBorders>
              <w:top w:val="single" w:sz="4" w:space="0" w:color="auto"/>
              <w:left w:val="single" w:sz="4" w:space="0" w:color="auto"/>
              <w:bottom w:val="single" w:sz="4" w:space="0" w:color="auto"/>
              <w:right w:val="single" w:sz="4" w:space="0" w:color="auto"/>
            </w:tcBorders>
            <w:vAlign w:val="center"/>
            <w:hideMark/>
          </w:tcPr>
          <w:p w14:paraId="453615D8" w14:textId="4D9BD0FE" w:rsidR="0070309D" w:rsidRPr="00470F32" w:rsidRDefault="00EA3694"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RCGF</w:t>
            </w:r>
            <w:r w:rsidR="0070309D" w:rsidRPr="00470F32">
              <w:rPr>
                <w:rFonts w:ascii="Clan-News" w:hAnsi="Clan-News"/>
                <w:sz w:val="24"/>
                <w:szCs w:val="24"/>
              </w:rPr>
              <w:t xml:space="preserve"> grant requested</w:t>
            </w:r>
            <w:r w:rsidR="004C07BF">
              <w:rPr>
                <w:rFonts w:ascii="Clan-News" w:hAnsi="Clan-News"/>
                <w:sz w:val="24"/>
                <w:szCs w:val="24"/>
              </w:rPr>
              <w:t xml:space="preserve"> (£)</w:t>
            </w:r>
          </w:p>
        </w:tc>
        <w:tc>
          <w:tcPr>
            <w:tcW w:w="1488" w:type="dxa"/>
            <w:tcBorders>
              <w:top w:val="single" w:sz="4" w:space="0" w:color="auto"/>
              <w:left w:val="single" w:sz="4" w:space="0" w:color="auto"/>
              <w:bottom w:val="single" w:sz="4" w:space="0" w:color="auto"/>
              <w:right w:val="single" w:sz="4" w:space="0" w:color="auto"/>
            </w:tcBorders>
          </w:tcPr>
          <w:p w14:paraId="200A062B" w14:textId="51C66116"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88" w:type="dxa"/>
            <w:tcBorders>
              <w:top w:val="single" w:sz="4" w:space="0" w:color="auto"/>
              <w:left w:val="single" w:sz="4" w:space="0" w:color="auto"/>
              <w:bottom w:val="single" w:sz="4" w:space="0" w:color="auto"/>
              <w:right w:val="single" w:sz="4" w:space="0" w:color="auto"/>
            </w:tcBorders>
          </w:tcPr>
          <w:p w14:paraId="3B9B5E56" w14:textId="42876FA5"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89" w:type="dxa"/>
            <w:tcBorders>
              <w:top w:val="single" w:sz="4" w:space="0" w:color="auto"/>
              <w:left w:val="single" w:sz="4" w:space="0" w:color="auto"/>
              <w:bottom w:val="single" w:sz="4" w:space="0" w:color="auto"/>
              <w:right w:val="single" w:sz="4" w:space="0" w:color="auto"/>
            </w:tcBorders>
          </w:tcPr>
          <w:p w14:paraId="527EE45B" w14:textId="60D2E0EF"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bl>
    <w:p w14:paraId="4ECD8978" w14:textId="450CDB6C" w:rsidR="00B569B2" w:rsidRPr="0014632F"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16"/>
          <w:szCs w:val="16"/>
        </w:rPr>
      </w:pPr>
    </w:p>
    <w:tbl>
      <w:tblPr>
        <w:tblStyle w:val="TableGrid1"/>
        <w:tblW w:w="7741" w:type="dxa"/>
        <w:tblInd w:w="0" w:type="dxa"/>
        <w:tblLook w:val="04E0" w:firstRow="1" w:lastRow="1" w:firstColumn="1" w:lastColumn="0" w:noHBand="0" w:noVBand="1"/>
      </w:tblPr>
      <w:tblGrid>
        <w:gridCol w:w="3320"/>
        <w:gridCol w:w="1474"/>
        <w:gridCol w:w="1473"/>
        <w:gridCol w:w="1474"/>
      </w:tblGrid>
      <w:tr w:rsidR="00B569B2" w:rsidRPr="00470F32" w14:paraId="6D621BE2" w14:textId="77777777" w:rsidTr="00DC5E2C">
        <w:trPr>
          <w:tblHeader/>
        </w:trPr>
        <w:tc>
          <w:tcPr>
            <w:tcW w:w="3320" w:type="dxa"/>
            <w:tcBorders>
              <w:top w:val="nil"/>
              <w:left w:val="nil"/>
              <w:bottom w:val="single" w:sz="4" w:space="0" w:color="auto"/>
              <w:right w:val="single" w:sz="4" w:space="0" w:color="auto"/>
            </w:tcBorders>
          </w:tcPr>
          <w:p w14:paraId="363C03E1"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p w14:paraId="376D9938" w14:textId="77777777"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029BC1F4"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2024/25</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C6C617E"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2025/26</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4E4ECED"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Total</w:t>
            </w:r>
          </w:p>
        </w:tc>
      </w:tr>
      <w:tr w:rsidR="00B569B2" w:rsidRPr="00470F32" w14:paraId="17BD03C3"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67D49A7F" w14:textId="1264FAC9" w:rsidR="00B569B2" w:rsidRPr="00470F32" w:rsidRDefault="0014632F"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Eligible p</w:t>
            </w:r>
            <w:r w:rsidR="00B569B2" w:rsidRPr="00470F32">
              <w:rPr>
                <w:rFonts w:ascii="Clan-News" w:hAnsi="Clan-News"/>
                <w:sz w:val="24"/>
                <w:szCs w:val="24"/>
              </w:rPr>
              <w:t xml:space="preserve">roject costs </w:t>
            </w:r>
            <w:r w:rsidR="00BE447D">
              <w:rPr>
                <w:rFonts w:ascii="Clan-News" w:hAnsi="Clan-News"/>
                <w:sz w:val="24"/>
                <w:szCs w:val="24"/>
              </w:rPr>
              <w:t xml:space="preserve">to be </w:t>
            </w:r>
            <w:r w:rsidR="004C07BF">
              <w:rPr>
                <w:rFonts w:ascii="Clan-News" w:hAnsi="Clan-News"/>
                <w:sz w:val="24"/>
                <w:szCs w:val="24"/>
              </w:rPr>
              <w:t>funded by</w:t>
            </w:r>
            <w:r w:rsidR="00B569B2" w:rsidRPr="00470F32">
              <w:rPr>
                <w:rFonts w:ascii="Clan-News" w:hAnsi="Clan-News"/>
                <w:sz w:val="24"/>
                <w:szCs w:val="24"/>
              </w:rPr>
              <w:t xml:space="preserve"> </w:t>
            </w:r>
            <w:r w:rsidR="00EA3694">
              <w:rPr>
                <w:rFonts w:ascii="Clan-News" w:hAnsi="Clan-News"/>
                <w:sz w:val="24"/>
                <w:szCs w:val="24"/>
              </w:rPr>
              <w:t>RCGF</w:t>
            </w:r>
            <w:r w:rsidR="00B569B2" w:rsidRPr="00470F32">
              <w:rPr>
                <w:rFonts w:ascii="Clan-News" w:hAnsi="Clan-News"/>
                <w:sz w:val="24"/>
                <w:szCs w:val="24"/>
              </w:rPr>
              <w:t xml:space="preserve"> </w:t>
            </w:r>
            <w:r w:rsidR="00253BCF">
              <w:rPr>
                <w:rFonts w:ascii="Clan-News" w:hAnsi="Clan-News"/>
                <w:sz w:val="24"/>
                <w:szCs w:val="24"/>
              </w:rPr>
              <w:t xml:space="preserve">grant </w:t>
            </w:r>
          </w:p>
        </w:tc>
        <w:tc>
          <w:tcPr>
            <w:tcW w:w="1474" w:type="dxa"/>
            <w:tcBorders>
              <w:top w:val="single" w:sz="4" w:space="0" w:color="auto"/>
              <w:left w:val="single" w:sz="4" w:space="0" w:color="auto"/>
              <w:bottom w:val="single" w:sz="4" w:space="0" w:color="auto"/>
              <w:right w:val="single" w:sz="4" w:space="0" w:color="auto"/>
            </w:tcBorders>
          </w:tcPr>
          <w:p w14:paraId="6237DB78"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13EB6290"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830EB3B"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B569B2" w:rsidRPr="00470F32" w14:paraId="4A35C86F" w14:textId="77777777" w:rsidTr="00DC5E2C">
        <w:tc>
          <w:tcPr>
            <w:tcW w:w="3320" w:type="dxa"/>
            <w:tcBorders>
              <w:top w:val="single" w:sz="4" w:space="0" w:color="auto"/>
              <w:left w:val="single" w:sz="4" w:space="0" w:color="auto"/>
              <w:bottom w:val="single" w:sz="4" w:space="0" w:color="auto"/>
              <w:right w:val="single" w:sz="4" w:space="0" w:color="auto"/>
            </w:tcBorders>
            <w:vAlign w:val="center"/>
            <w:hideMark/>
          </w:tcPr>
          <w:p w14:paraId="494614B3" w14:textId="7AB84AA9" w:rsidR="00B569B2" w:rsidRPr="00470F32" w:rsidRDefault="00B569B2"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Costs funded by other sources</w:t>
            </w:r>
            <w:r w:rsidR="004C07BF">
              <w:rPr>
                <w:rFonts w:ascii="Clan-News" w:hAnsi="Clan-News"/>
                <w:sz w:val="24"/>
                <w:szCs w:val="24"/>
              </w:rPr>
              <w:t xml:space="preserve"> (</w:t>
            </w:r>
            <w:r w:rsidR="00871E07">
              <w:rPr>
                <w:rFonts w:ascii="Clan-News" w:hAnsi="Clan-News"/>
                <w:sz w:val="24"/>
                <w:szCs w:val="24"/>
              </w:rPr>
              <w:t xml:space="preserve">funding </w:t>
            </w:r>
            <w:r w:rsidR="004C07BF">
              <w:rPr>
                <w:rFonts w:ascii="Clan-News" w:hAnsi="Clan-News"/>
                <w:sz w:val="24"/>
                <w:szCs w:val="24"/>
              </w:rPr>
              <w:t>breakdown below)</w:t>
            </w:r>
          </w:p>
        </w:tc>
        <w:tc>
          <w:tcPr>
            <w:tcW w:w="1474" w:type="dxa"/>
            <w:tcBorders>
              <w:top w:val="single" w:sz="4" w:space="0" w:color="auto"/>
              <w:left w:val="single" w:sz="4" w:space="0" w:color="auto"/>
              <w:bottom w:val="single" w:sz="4" w:space="0" w:color="auto"/>
              <w:right w:val="single" w:sz="4" w:space="0" w:color="auto"/>
            </w:tcBorders>
          </w:tcPr>
          <w:p w14:paraId="2094EE19"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0C7EEB1C"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C0E4338" w14:textId="77777777" w:rsidR="00B569B2" w:rsidRPr="00470F32" w:rsidRDefault="00B569B2"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253BCF" w:rsidRPr="00470F32" w14:paraId="34CC3584" w14:textId="77777777" w:rsidTr="00DC5E2C">
        <w:tc>
          <w:tcPr>
            <w:tcW w:w="3320" w:type="dxa"/>
            <w:tcBorders>
              <w:top w:val="single" w:sz="4" w:space="0" w:color="auto"/>
              <w:left w:val="single" w:sz="4" w:space="0" w:color="auto"/>
              <w:bottom w:val="single" w:sz="4" w:space="0" w:color="auto"/>
              <w:right w:val="single" w:sz="4" w:space="0" w:color="auto"/>
            </w:tcBorders>
            <w:vAlign w:val="center"/>
          </w:tcPr>
          <w:p w14:paraId="0BC548A9" w14:textId="6559BBA8" w:rsidR="00253BCF" w:rsidRPr="00470F32" w:rsidRDefault="00253BCF" w:rsidP="00DC5E2C">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Pr>
                <w:rFonts w:ascii="Clan-News" w:hAnsi="Clan-News"/>
                <w:sz w:val="24"/>
                <w:szCs w:val="24"/>
              </w:rPr>
              <w:t>Total project cost</w:t>
            </w:r>
            <w:r w:rsidR="004C07BF">
              <w:rPr>
                <w:rFonts w:ascii="Clan-News" w:hAnsi="Clan-News"/>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tcPr>
          <w:p w14:paraId="2A814367" w14:textId="77777777" w:rsidR="00253BCF" w:rsidRPr="00470F32" w:rsidRDefault="00253BCF"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3" w:type="dxa"/>
            <w:tcBorders>
              <w:top w:val="single" w:sz="4" w:space="0" w:color="auto"/>
              <w:left w:val="single" w:sz="4" w:space="0" w:color="auto"/>
              <w:bottom w:val="single" w:sz="4" w:space="0" w:color="auto"/>
              <w:right w:val="single" w:sz="4" w:space="0" w:color="auto"/>
            </w:tcBorders>
          </w:tcPr>
          <w:p w14:paraId="3C038F40" w14:textId="77777777" w:rsidR="00253BCF" w:rsidRPr="00470F32" w:rsidRDefault="00253BCF"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9B5301" w14:textId="77777777" w:rsidR="00253BCF" w:rsidRPr="00470F32" w:rsidRDefault="00253BCF"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bl>
    <w:p w14:paraId="20D5B2D2" w14:textId="77777777" w:rsidR="00B569B2" w:rsidRDefault="00B569B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0"/>
          <w:szCs w:val="20"/>
        </w:rPr>
      </w:pPr>
    </w:p>
    <w:p w14:paraId="71736180" w14:textId="3FC3F6AD" w:rsidR="00470F32" w:rsidRPr="00B45F36"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B45F36">
        <w:rPr>
          <w:rFonts w:ascii="Clan-News" w:hAnsi="Clan-News"/>
          <w:sz w:val="24"/>
          <w:szCs w:val="24"/>
        </w:rPr>
        <w:t xml:space="preserve">Please detail any sources of funding other than </w:t>
      </w:r>
      <w:r w:rsidR="00EA3694" w:rsidRPr="00B45F36">
        <w:rPr>
          <w:rFonts w:ascii="Clan-News" w:hAnsi="Clan-News"/>
          <w:sz w:val="24"/>
          <w:szCs w:val="24"/>
        </w:rPr>
        <w:t>RCGF</w:t>
      </w:r>
      <w:r w:rsidR="00B45F36">
        <w:rPr>
          <w:rFonts w:ascii="Clan-News" w:hAnsi="Clan-News"/>
          <w:sz w:val="24"/>
          <w:szCs w:val="24"/>
        </w:rPr>
        <w:t>:</w:t>
      </w:r>
    </w:p>
    <w:tbl>
      <w:tblPr>
        <w:tblStyle w:val="TableGrid1"/>
        <w:tblW w:w="7707" w:type="dxa"/>
        <w:tblInd w:w="0" w:type="dxa"/>
        <w:tblCellMar>
          <w:top w:w="57" w:type="dxa"/>
          <w:bottom w:w="57" w:type="dxa"/>
        </w:tblCellMar>
        <w:tblLook w:val="04A0" w:firstRow="1" w:lastRow="0" w:firstColumn="1" w:lastColumn="0" w:noHBand="0" w:noVBand="1"/>
      </w:tblPr>
      <w:tblGrid>
        <w:gridCol w:w="3200"/>
        <w:gridCol w:w="1502"/>
        <w:gridCol w:w="1502"/>
        <w:gridCol w:w="1503"/>
      </w:tblGrid>
      <w:tr w:rsidR="0070309D" w:rsidRPr="00470F32" w14:paraId="04D6B6C5" w14:textId="77777777" w:rsidTr="0014632F">
        <w:trPr>
          <w:tblHeader/>
        </w:trPr>
        <w:tc>
          <w:tcPr>
            <w:tcW w:w="3200" w:type="dxa"/>
            <w:tcBorders>
              <w:top w:val="nil"/>
              <w:left w:val="nil"/>
              <w:bottom w:val="single" w:sz="4" w:space="0" w:color="auto"/>
              <w:right w:val="single" w:sz="4" w:space="0" w:color="auto"/>
            </w:tcBorders>
          </w:tcPr>
          <w:p w14:paraId="72706674" w14:textId="77777777"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67AAECCD"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2024/25</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34B51AF"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2025/26</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B897EEB"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b/>
                <w:sz w:val="24"/>
                <w:szCs w:val="24"/>
              </w:rPr>
            </w:pPr>
            <w:r w:rsidRPr="00470F32">
              <w:rPr>
                <w:rFonts w:ascii="Clan-News" w:hAnsi="Clan-News"/>
                <w:b/>
                <w:sz w:val="24"/>
                <w:szCs w:val="24"/>
              </w:rPr>
              <w:t>Total</w:t>
            </w:r>
          </w:p>
        </w:tc>
      </w:tr>
      <w:tr w:rsidR="0070309D" w:rsidRPr="00470F32" w14:paraId="5C9EE9A3"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3C2E5C4A"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1BEFF7DC"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0047502"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609AF83"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70309D" w:rsidRPr="00470F32" w14:paraId="096E4527"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57760321"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21DAA031"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B404653"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BD6C5C7"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70309D" w:rsidRPr="00470F32" w14:paraId="63DF6672"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665FA52F"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010282F7"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866EA03"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F2C5C57"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70309D" w:rsidRPr="00470F32" w14:paraId="26175F9D" w14:textId="77777777" w:rsidTr="0070309D">
        <w:tc>
          <w:tcPr>
            <w:tcW w:w="3200" w:type="dxa"/>
            <w:tcBorders>
              <w:top w:val="single" w:sz="4" w:space="0" w:color="auto"/>
              <w:left w:val="single" w:sz="4" w:space="0" w:color="auto"/>
              <w:bottom w:val="single" w:sz="4" w:space="0" w:color="auto"/>
              <w:right w:val="single" w:sz="4" w:space="0" w:color="auto"/>
            </w:tcBorders>
            <w:vAlign w:val="center"/>
          </w:tcPr>
          <w:p w14:paraId="0C6A1289" w14:textId="77777777" w:rsidR="0070309D" w:rsidRPr="00470F32" w:rsidRDefault="0070309D"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63A1DADB"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5355EF74"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2D02490"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r w:rsidR="0070309D" w:rsidRPr="00470F32" w14:paraId="0BC366DA" w14:textId="77777777" w:rsidTr="0070309D">
        <w:tc>
          <w:tcPr>
            <w:tcW w:w="3200" w:type="dxa"/>
            <w:tcBorders>
              <w:top w:val="single" w:sz="4" w:space="0" w:color="auto"/>
              <w:left w:val="single" w:sz="4" w:space="0" w:color="auto"/>
              <w:bottom w:val="single" w:sz="4" w:space="0" w:color="auto"/>
              <w:right w:val="single" w:sz="4" w:space="0" w:color="auto"/>
            </w:tcBorders>
            <w:vAlign w:val="center"/>
            <w:hideMark/>
          </w:tcPr>
          <w:p w14:paraId="69BBBF75" w14:textId="4F7096EC" w:rsidR="0070309D" w:rsidRPr="00470F32" w:rsidRDefault="0070309D"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t>Total</w:t>
            </w:r>
            <w:r w:rsidR="004C07BF">
              <w:rPr>
                <w:rFonts w:ascii="Clan-News" w:hAnsi="Clan-News"/>
                <w:sz w:val="24"/>
                <w:szCs w:val="24"/>
              </w:rPr>
              <w:t xml:space="preserve"> (£)</w:t>
            </w:r>
          </w:p>
        </w:tc>
        <w:tc>
          <w:tcPr>
            <w:tcW w:w="1502" w:type="dxa"/>
            <w:tcBorders>
              <w:top w:val="single" w:sz="4" w:space="0" w:color="auto"/>
              <w:left w:val="single" w:sz="4" w:space="0" w:color="auto"/>
              <w:bottom w:val="single" w:sz="4" w:space="0" w:color="auto"/>
              <w:right w:val="single" w:sz="4" w:space="0" w:color="auto"/>
            </w:tcBorders>
          </w:tcPr>
          <w:p w14:paraId="1C09D0E4"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2" w:type="dxa"/>
            <w:tcBorders>
              <w:top w:val="single" w:sz="4" w:space="0" w:color="auto"/>
              <w:left w:val="single" w:sz="4" w:space="0" w:color="auto"/>
              <w:bottom w:val="single" w:sz="4" w:space="0" w:color="auto"/>
              <w:right w:val="single" w:sz="4" w:space="0" w:color="auto"/>
            </w:tcBorders>
          </w:tcPr>
          <w:p w14:paraId="3F9F6C6E"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20F9B3D" w14:textId="77777777" w:rsidR="0070309D" w:rsidRPr="00470F32" w:rsidRDefault="0070309D" w:rsidP="004E70AC">
            <w:pPr>
              <w:tabs>
                <w:tab w:val="left" w:pos="4536"/>
                <w:tab w:val="left" w:pos="4680"/>
                <w:tab w:val="left" w:pos="5400"/>
                <w:tab w:val="right" w:pos="9000"/>
              </w:tabs>
              <w:autoSpaceDE w:val="0"/>
              <w:autoSpaceDN w:val="0"/>
              <w:adjustRightInd w:val="0"/>
              <w:spacing w:before="100" w:beforeAutospacing="1" w:after="100" w:afterAutospacing="1" w:line="360" w:lineRule="auto"/>
              <w:jc w:val="right"/>
              <w:rPr>
                <w:rFonts w:ascii="Clan-News" w:hAnsi="Clan-News"/>
                <w:sz w:val="24"/>
                <w:szCs w:val="24"/>
              </w:rPr>
            </w:pPr>
          </w:p>
        </w:tc>
      </w:tr>
    </w:tbl>
    <w:p w14:paraId="624D7E0D" w14:textId="608C5584" w:rsidR="00470F32" w:rsidRPr="00B45F36" w:rsidRDefault="0014632F" w:rsidP="00B45F36">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B45F36">
        <w:rPr>
          <w:rFonts w:ascii="Clan-News" w:hAnsi="Clan-News"/>
          <w:sz w:val="24"/>
          <w:szCs w:val="24"/>
        </w:rPr>
        <w:t>NOTE:  RCGF grant requested plus other funding equals the total project cost.</w:t>
      </w:r>
    </w:p>
    <w:p w14:paraId="51E9B627" w14:textId="77777777" w:rsidR="00470F32" w:rsidRPr="00470F32" w:rsidRDefault="00470F32" w:rsidP="00470F32">
      <w:pPr>
        <w:keepNext/>
        <w:tabs>
          <w:tab w:val="left" w:pos="4536"/>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Contact details</w:t>
      </w:r>
    </w:p>
    <w:p w14:paraId="0DFDD28F" w14:textId="130F6102"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Lead contact name</w:t>
      </w:r>
      <w:r w:rsidRPr="00470F32">
        <w:rPr>
          <w:rFonts w:ascii="Clan-News" w:hAnsi="Clan-News"/>
          <w:sz w:val="24"/>
          <w:szCs w:val="24"/>
        </w:rPr>
        <w:tab/>
      </w:r>
      <w:sdt>
        <w:sdtPr>
          <w:rPr>
            <w:rFonts w:ascii="Clan-News" w:hAnsi="Clan-News"/>
            <w:sz w:val="24"/>
            <w:szCs w:val="24"/>
          </w:rPr>
          <w:alias w:val="Lead contact position"/>
          <w:tag w:val="Lead contact position"/>
          <w:id w:val="-564101569"/>
          <w:placeholder>
            <w:docPart w:val="C771A88B13B94EC8B70FEAD34271377E"/>
          </w:placeholder>
          <w:temporary/>
          <w:showingPlcHdr/>
          <w:text/>
        </w:sdtPr>
        <w:sdtEndPr/>
        <w:sdtContent>
          <w:r w:rsidR="004C07BF" w:rsidRPr="00470F32">
            <w:rPr>
              <w:rFonts w:ascii="Clan-News" w:hAnsi="Clan-News"/>
              <w:color w:val="808080"/>
              <w:sz w:val="24"/>
              <w:szCs w:val="24"/>
            </w:rPr>
            <w:t>Click or tap here to enter text.</w:t>
          </w:r>
        </w:sdtContent>
      </w:sdt>
    </w:p>
    <w:p w14:paraId="5D836A00" w14:textId="3D7191A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sz w:val="24"/>
          <w:szCs w:val="24"/>
        </w:rPr>
      </w:pPr>
      <w:r w:rsidRPr="00470F32">
        <w:rPr>
          <w:rFonts w:ascii="Clan-News" w:hAnsi="Clan-News"/>
          <w:sz w:val="24"/>
          <w:szCs w:val="24"/>
        </w:rPr>
        <w:lastRenderedPageBreak/>
        <w:t xml:space="preserve">  Position in organisation</w:t>
      </w:r>
      <w:r w:rsidRPr="00470F32">
        <w:rPr>
          <w:rFonts w:ascii="Clan-News" w:hAnsi="Clan-News"/>
          <w:sz w:val="24"/>
          <w:szCs w:val="24"/>
        </w:rPr>
        <w:tab/>
      </w:r>
      <w:sdt>
        <w:sdtPr>
          <w:rPr>
            <w:rFonts w:ascii="Clan-News" w:hAnsi="Clan-News"/>
            <w:sz w:val="24"/>
            <w:szCs w:val="24"/>
          </w:rPr>
          <w:alias w:val="Lead contact position"/>
          <w:tag w:val="Lead contact position"/>
          <w:id w:val="-1685664075"/>
          <w:placeholder>
            <w:docPart w:val="D31AA63056174022A8F528E94B61C780"/>
          </w:placeholder>
          <w:temporary/>
          <w:showingPlcHdr/>
          <w:text/>
        </w:sdtPr>
        <w:sdtEndPr/>
        <w:sdtContent>
          <w:r w:rsidRPr="00470F32">
            <w:rPr>
              <w:rFonts w:ascii="Clan-News" w:hAnsi="Clan-News"/>
              <w:color w:val="808080"/>
              <w:sz w:val="24"/>
              <w:szCs w:val="24"/>
            </w:rPr>
            <w:t>Click or tap here to enter text.</w:t>
          </w:r>
        </w:sdtContent>
      </w:sdt>
    </w:p>
    <w:p w14:paraId="158668BB" w14:textId="65F86435"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Lead contact email</w:t>
      </w:r>
      <w:r w:rsidRPr="00470F32">
        <w:rPr>
          <w:rFonts w:ascii="Clan-News" w:hAnsi="Clan-News"/>
          <w:sz w:val="24"/>
          <w:szCs w:val="24"/>
        </w:rPr>
        <w:tab/>
      </w:r>
      <w:sdt>
        <w:sdtPr>
          <w:rPr>
            <w:rFonts w:ascii="Clan-News" w:hAnsi="Clan-News"/>
            <w:sz w:val="24"/>
            <w:szCs w:val="24"/>
          </w:rPr>
          <w:alias w:val="Lead contact email"/>
          <w:tag w:val="Lead contact email"/>
          <w:id w:val="1537000729"/>
          <w:placeholder>
            <w:docPart w:val="505A98732BAF46848774F4B927E1AADA"/>
          </w:placeholder>
          <w:showingPlcHdr/>
          <w:text/>
        </w:sdtPr>
        <w:sdtEndPr/>
        <w:sdtContent>
          <w:r w:rsidRPr="00470F32">
            <w:rPr>
              <w:rFonts w:ascii="Clan-News" w:hAnsi="Clan-News"/>
              <w:color w:val="808080"/>
              <w:sz w:val="24"/>
              <w:szCs w:val="24"/>
            </w:rPr>
            <w:t>Click or tap here to enter text.</w:t>
          </w:r>
        </w:sdtContent>
      </w:sdt>
    </w:p>
    <w:p w14:paraId="606C8288" w14:textId="0B9FCA27"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Lead contact phone number</w:t>
      </w:r>
      <w:r w:rsidRPr="00470F32">
        <w:rPr>
          <w:rFonts w:ascii="Clan-News" w:hAnsi="Clan-News"/>
          <w:sz w:val="24"/>
          <w:szCs w:val="24"/>
        </w:rPr>
        <w:tab/>
      </w:r>
      <w:sdt>
        <w:sdtPr>
          <w:rPr>
            <w:rFonts w:ascii="Clan-News" w:hAnsi="Clan-News"/>
            <w:sz w:val="24"/>
            <w:szCs w:val="24"/>
          </w:rPr>
          <w:alias w:val="Lead contact phone"/>
          <w:tag w:val="Lead contact phone"/>
          <w:id w:val="-1385014210"/>
          <w:placeholder>
            <w:docPart w:val="50F83DE6614447D79E02D2081E9918BD"/>
          </w:placeholder>
          <w:showingPlcHdr/>
          <w:text/>
        </w:sdtPr>
        <w:sdtEndPr/>
        <w:sdtContent>
          <w:r w:rsidRPr="00470F32">
            <w:rPr>
              <w:rFonts w:ascii="Clan-News" w:hAnsi="Clan-News"/>
              <w:color w:val="808080"/>
              <w:sz w:val="24"/>
              <w:szCs w:val="24"/>
            </w:rPr>
            <w:t>Click or tap here to enter text.</w:t>
          </w:r>
        </w:sdtContent>
      </w:sdt>
    </w:p>
    <w:p w14:paraId="3DD888E0" w14:textId="17CC4E5A"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Additional contact name</w:t>
      </w:r>
      <w:r w:rsidRPr="00470F32">
        <w:rPr>
          <w:rFonts w:ascii="Clan-News" w:hAnsi="Clan-News"/>
          <w:sz w:val="24"/>
          <w:szCs w:val="24"/>
        </w:rPr>
        <w:tab/>
      </w:r>
      <w:sdt>
        <w:sdtPr>
          <w:rPr>
            <w:rFonts w:ascii="Clan-News" w:hAnsi="Clan-News"/>
            <w:sz w:val="24"/>
            <w:szCs w:val="24"/>
          </w:rPr>
          <w:alias w:val="Additional contact name"/>
          <w:tag w:val="Additional contact name"/>
          <w:id w:val="150952575"/>
          <w:placeholder>
            <w:docPart w:val="F6899B8AB85B4D27B72FDE16C9246A77"/>
          </w:placeholder>
          <w:temporary/>
          <w:showingPlcHdr/>
          <w:text/>
        </w:sdtPr>
        <w:sdtEndPr/>
        <w:sdtContent>
          <w:r w:rsidRPr="00470F32">
            <w:rPr>
              <w:rFonts w:ascii="Clan-News" w:hAnsi="Clan-News"/>
              <w:color w:val="808080"/>
              <w:sz w:val="24"/>
              <w:szCs w:val="24"/>
            </w:rPr>
            <w:t>Click or tap here to enter text.</w:t>
          </w:r>
        </w:sdtContent>
      </w:sdt>
    </w:p>
    <w:p w14:paraId="3707E1AD" w14:textId="7F31A233"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Position in organisation </w:t>
      </w:r>
      <w:r w:rsidRPr="00470F32">
        <w:rPr>
          <w:rFonts w:ascii="Clan-News" w:hAnsi="Clan-News"/>
          <w:sz w:val="24"/>
          <w:szCs w:val="24"/>
        </w:rPr>
        <w:tab/>
      </w:r>
      <w:sdt>
        <w:sdtPr>
          <w:rPr>
            <w:rFonts w:ascii="Clan-News" w:hAnsi="Clan-News"/>
            <w:sz w:val="24"/>
            <w:szCs w:val="24"/>
          </w:rPr>
          <w:alias w:val="Additional contact position"/>
          <w:tag w:val="Additional contact position"/>
          <w:id w:val="97689967"/>
          <w:placeholder>
            <w:docPart w:val="015305116802460BBA64647CD0EAC00C"/>
          </w:placeholder>
          <w:temporary/>
          <w:showingPlcHdr/>
          <w:text/>
        </w:sdtPr>
        <w:sdtEndPr/>
        <w:sdtContent>
          <w:r w:rsidRPr="00470F32">
            <w:rPr>
              <w:rFonts w:ascii="Clan-News" w:hAnsi="Clan-News"/>
              <w:color w:val="808080"/>
              <w:sz w:val="24"/>
              <w:szCs w:val="24"/>
            </w:rPr>
            <w:t>Click or tap here to enter text.</w:t>
          </w:r>
        </w:sdtContent>
      </w:sdt>
    </w:p>
    <w:p w14:paraId="44697DB1" w14:textId="278791D6"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email</w:t>
      </w:r>
      <w:r w:rsidRPr="00470F32">
        <w:rPr>
          <w:rFonts w:ascii="Clan-News" w:hAnsi="Clan-News"/>
          <w:sz w:val="24"/>
          <w:szCs w:val="24"/>
        </w:rPr>
        <w:tab/>
      </w:r>
      <w:sdt>
        <w:sdtPr>
          <w:rPr>
            <w:rFonts w:ascii="Clan-News" w:hAnsi="Clan-News"/>
            <w:sz w:val="24"/>
            <w:szCs w:val="24"/>
          </w:rPr>
          <w:alias w:val="Additional contact email"/>
          <w:tag w:val="Additional contact email"/>
          <w:id w:val="-1851410290"/>
          <w:placeholder>
            <w:docPart w:val="0D00C2BC9F6C474EAB998875544D18B3"/>
          </w:placeholder>
          <w:showingPlcHdr/>
          <w:text/>
        </w:sdtPr>
        <w:sdtEndPr/>
        <w:sdtContent>
          <w:r w:rsidRPr="00470F32">
            <w:rPr>
              <w:rFonts w:ascii="Clan-News" w:hAnsi="Clan-News"/>
              <w:color w:val="808080"/>
              <w:sz w:val="24"/>
              <w:szCs w:val="24"/>
            </w:rPr>
            <w:t>Click or tap here to enter text.</w:t>
          </w:r>
        </w:sdtContent>
      </w:sdt>
    </w:p>
    <w:p w14:paraId="1E07D2F5" w14:textId="7DFB0E53" w:rsidR="00470F32" w:rsidRPr="00470F32" w:rsidRDefault="00470F32" w:rsidP="00470F32">
      <w:pPr>
        <w:tabs>
          <w:tab w:val="left" w:pos="4536"/>
          <w:tab w:val="left" w:pos="4680"/>
          <w:tab w:val="left" w:pos="5400"/>
          <w:tab w:val="right" w:pos="9000"/>
        </w:tabs>
        <w:autoSpaceDE w:val="0"/>
        <w:autoSpaceDN w:val="0"/>
        <w:adjustRightInd w:val="0"/>
        <w:spacing w:before="100" w:beforeAutospacing="1" w:after="100" w:afterAutospacing="1" w:line="360" w:lineRule="auto"/>
        <w:rPr>
          <w:rFonts w:ascii="Clan-News" w:hAnsi="Clan-News"/>
          <w:b/>
          <w:sz w:val="24"/>
          <w:szCs w:val="24"/>
        </w:rPr>
      </w:pPr>
      <w:r w:rsidRPr="00470F32">
        <w:rPr>
          <w:rFonts w:ascii="Clan-News" w:hAnsi="Clan-News"/>
          <w:sz w:val="24"/>
          <w:szCs w:val="24"/>
        </w:rPr>
        <w:t xml:space="preserve">  Additional contact phone number</w:t>
      </w:r>
      <w:r w:rsidRPr="00470F32">
        <w:rPr>
          <w:rFonts w:ascii="Clan-News" w:hAnsi="Clan-News"/>
          <w:sz w:val="24"/>
          <w:szCs w:val="24"/>
        </w:rPr>
        <w:tab/>
      </w:r>
      <w:sdt>
        <w:sdtPr>
          <w:rPr>
            <w:rFonts w:ascii="Clan-News" w:hAnsi="Clan-News"/>
            <w:sz w:val="24"/>
            <w:szCs w:val="24"/>
          </w:rPr>
          <w:alias w:val="Additional contact phone"/>
          <w:tag w:val="Additional contact phone"/>
          <w:id w:val="1903477657"/>
          <w:placeholder>
            <w:docPart w:val="D510350D52584BDD83685B485F7B00F0"/>
          </w:placeholder>
          <w:temporary/>
          <w:showingPlcHdr/>
          <w:text/>
        </w:sdtPr>
        <w:sdtEndPr/>
        <w:sdtContent>
          <w:r w:rsidRPr="00470F32">
            <w:rPr>
              <w:rFonts w:ascii="Clan-News" w:hAnsi="Clan-News"/>
              <w:color w:val="808080"/>
              <w:sz w:val="24"/>
              <w:szCs w:val="24"/>
            </w:rPr>
            <w:t>Click or tap here to enter text.</w:t>
          </w:r>
        </w:sdtContent>
      </w:sdt>
    </w:p>
    <w:p w14:paraId="2D34CACF" w14:textId="334F9D86" w:rsidR="00470F32" w:rsidRPr="00470F32" w:rsidRDefault="00470F32" w:rsidP="00470F32">
      <w:pPr>
        <w:pageBreakBefore/>
        <w:tabs>
          <w:tab w:val="left" w:pos="4536"/>
          <w:tab w:val="left" w:pos="4680"/>
          <w:tab w:val="left" w:pos="5400"/>
          <w:tab w:val="right" w:pos="9000"/>
        </w:tabs>
        <w:spacing w:before="100" w:beforeAutospacing="1" w:after="100" w:afterAutospacing="1" w:line="360" w:lineRule="auto"/>
        <w:outlineLvl w:val="0"/>
        <w:rPr>
          <w:rFonts w:ascii="Clan-News" w:hAnsi="Clan-News"/>
          <w:b/>
          <w:kern w:val="24"/>
          <w:sz w:val="40"/>
          <w:szCs w:val="24"/>
        </w:rPr>
      </w:pPr>
      <w:r w:rsidRPr="00470F32">
        <w:rPr>
          <w:rFonts w:ascii="Clan-News" w:hAnsi="Clan-News"/>
          <w:b/>
          <w:kern w:val="24"/>
          <w:sz w:val="40"/>
          <w:szCs w:val="24"/>
        </w:rPr>
        <w:lastRenderedPageBreak/>
        <w:t xml:space="preserve">Project </w:t>
      </w:r>
      <w:r w:rsidR="00795344">
        <w:rPr>
          <w:rFonts w:ascii="Clan-News" w:hAnsi="Clan-News"/>
          <w:b/>
          <w:kern w:val="24"/>
          <w:sz w:val="40"/>
          <w:szCs w:val="24"/>
        </w:rPr>
        <w:t>p</w:t>
      </w:r>
      <w:r w:rsidRPr="00470F32">
        <w:rPr>
          <w:rFonts w:ascii="Clan-News" w:hAnsi="Clan-News"/>
          <w:b/>
          <w:kern w:val="24"/>
          <w:sz w:val="40"/>
          <w:szCs w:val="24"/>
        </w:rPr>
        <w:t xml:space="preserve">roposal </w:t>
      </w:r>
      <w:r w:rsidR="00795344">
        <w:rPr>
          <w:rFonts w:ascii="Clan-News" w:hAnsi="Clan-News"/>
          <w:b/>
          <w:kern w:val="24"/>
          <w:sz w:val="40"/>
          <w:szCs w:val="24"/>
        </w:rPr>
        <w:t>s</w:t>
      </w:r>
      <w:r w:rsidRPr="00470F32">
        <w:rPr>
          <w:rFonts w:ascii="Clan-News" w:hAnsi="Clan-News"/>
          <w:b/>
          <w:kern w:val="24"/>
          <w:sz w:val="40"/>
          <w:szCs w:val="24"/>
        </w:rPr>
        <w:t>ummary</w:t>
      </w:r>
    </w:p>
    <w:p w14:paraId="5D553DD1" w14:textId="11D21EF7" w:rsidR="00470F32" w:rsidRDefault="00470F32"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t>Maximum 3 Page</w:t>
      </w:r>
      <w:r w:rsidR="00871E07">
        <w:rPr>
          <w:rFonts w:ascii="Clan-News" w:hAnsi="Clan-News"/>
          <w:sz w:val="24"/>
          <w:szCs w:val="24"/>
        </w:rPr>
        <w:t>s</w:t>
      </w:r>
      <w:r w:rsidRPr="00470F32">
        <w:rPr>
          <w:rFonts w:ascii="Clan-News" w:hAnsi="Clan-News"/>
          <w:sz w:val="24"/>
          <w:szCs w:val="24"/>
        </w:rPr>
        <w:t xml:space="preserve"> – minimum font size 12.</w:t>
      </w:r>
    </w:p>
    <w:p w14:paraId="4BD3A781" w14:textId="67643CA2" w:rsidR="00FF53BC" w:rsidRDefault="00FF53BC" w:rsidP="00FF53BC">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EA3694">
        <w:rPr>
          <w:rFonts w:ascii="Clan-News" w:hAnsi="Clan-News"/>
          <w:sz w:val="24"/>
          <w:szCs w:val="24"/>
        </w:rPr>
        <w:t>See the separate stage 1 guidance for applicants for this section.</w:t>
      </w:r>
      <w:r w:rsidRPr="00470F32">
        <w:rPr>
          <w:rFonts w:ascii="Clan-News" w:hAnsi="Clan-News"/>
          <w:sz w:val="24"/>
          <w:szCs w:val="24"/>
        </w:rPr>
        <w:t xml:space="preserve"> </w:t>
      </w:r>
    </w:p>
    <w:p w14:paraId="7ADD3E52" w14:textId="14F769F7" w:rsidR="00033450" w:rsidRPr="00470F32" w:rsidRDefault="009F181D" w:rsidP="00470F32">
      <w:pPr>
        <w:tabs>
          <w:tab w:val="left" w:pos="4536"/>
          <w:tab w:val="left" w:pos="4680"/>
          <w:tab w:val="left" w:pos="5400"/>
          <w:tab w:val="right" w:pos="9000"/>
        </w:tabs>
        <w:spacing w:before="100" w:beforeAutospacing="1" w:after="100" w:afterAutospacing="1" w:line="360" w:lineRule="auto"/>
        <w:rPr>
          <w:rFonts w:ascii="Clan-News" w:hAnsi="Clan-News"/>
          <w:sz w:val="24"/>
          <w:szCs w:val="24"/>
        </w:rPr>
      </w:pPr>
      <w:r>
        <w:rPr>
          <w:rFonts w:ascii="Clan-News" w:hAnsi="Clan-News"/>
          <w:sz w:val="24"/>
          <w:szCs w:val="24"/>
        </w:rPr>
        <w:t xml:space="preserve">You may </w:t>
      </w:r>
      <w:r w:rsidR="00033450">
        <w:rPr>
          <w:rFonts w:ascii="Clan-News" w:hAnsi="Clan-News"/>
          <w:sz w:val="24"/>
          <w:szCs w:val="24"/>
        </w:rPr>
        <w:t xml:space="preserve">delete </w:t>
      </w:r>
      <w:r w:rsidR="00451702">
        <w:rPr>
          <w:rFonts w:ascii="Clan-News" w:hAnsi="Clan-News"/>
          <w:sz w:val="24"/>
          <w:szCs w:val="24"/>
        </w:rPr>
        <w:t xml:space="preserve">the prompts </w:t>
      </w:r>
      <w:r w:rsidR="00DD3EA1">
        <w:rPr>
          <w:rFonts w:ascii="Clan-News" w:hAnsi="Clan-News"/>
          <w:sz w:val="24"/>
          <w:szCs w:val="24"/>
        </w:rPr>
        <w:t>from each text box.</w:t>
      </w:r>
    </w:p>
    <w:p w14:paraId="4A6E4226" w14:textId="77777777" w:rsidR="00470F32" w:rsidRPr="00470F32" w:rsidRDefault="00470F32" w:rsidP="00470F32">
      <w:pPr>
        <w:keepNext/>
        <w:tabs>
          <w:tab w:val="left" w:pos="720"/>
          <w:tab w:val="left" w:pos="1440"/>
          <w:tab w:val="left" w:pos="2160"/>
          <w:tab w:val="left" w:pos="2880"/>
          <w:tab w:val="left" w:pos="4680"/>
          <w:tab w:val="left" w:pos="5400"/>
          <w:tab w:val="right" w:pos="9000"/>
        </w:tabs>
        <w:spacing w:before="100" w:beforeAutospacing="1" w:after="100" w:afterAutospacing="1" w:line="360" w:lineRule="auto"/>
        <w:outlineLvl w:val="1"/>
        <w:rPr>
          <w:rFonts w:ascii="Clan-News" w:hAnsi="Clan-News"/>
          <w:b/>
          <w:kern w:val="24"/>
          <w:sz w:val="32"/>
          <w:szCs w:val="24"/>
        </w:rPr>
      </w:pPr>
      <w:r w:rsidRPr="00470F32">
        <w:rPr>
          <w:rFonts w:ascii="Clan-News" w:hAnsi="Clan-News"/>
          <w:b/>
          <w:kern w:val="24"/>
          <w:sz w:val="32"/>
          <w:szCs w:val="24"/>
        </w:rPr>
        <w:t>Full project proposal summary</w:t>
      </w:r>
    </w:p>
    <w:p w14:paraId="02EC81E7" w14:textId="33EABA8B"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 xml:space="preserve">Please keep your summary short and concise – use bullet points.  Be clear on what the project will actually deliver using grant from the </w:t>
      </w:r>
      <w:r w:rsidR="00EA3694">
        <w:rPr>
          <w:rFonts w:ascii="Clan-News" w:hAnsi="Clan-News"/>
          <w:b/>
          <w:sz w:val="24"/>
          <w:szCs w:val="24"/>
          <w:lang w:eastAsia="en-GB"/>
        </w:rPr>
        <w:t>RCGF</w:t>
      </w:r>
      <w:r w:rsidRPr="00063762">
        <w:rPr>
          <w:rFonts w:ascii="Clan-News" w:hAnsi="Clan-News"/>
          <w:b/>
          <w:sz w:val="24"/>
          <w:szCs w:val="24"/>
          <w:lang w:eastAsia="en-GB"/>
        </w:rPr>
        <w:t>.  The Investment Panel will not consider information that is provided beyond the 3 page limit.</w:t>
      </w:r>
    </w:p>
    <w:p w14:paraId="46402314" w14:textId="48F929BC" w:rsidR="00470F32" w:rsidRPr="00063762" w:rsidRDefault="00470F32"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b/>
          <w:sz w:val="24"/>
          <w:szCs w:val="24"/>
          <w:lang w:eastAsia="en-GB"/>
        </w:rPr>
      </w:pPr>
      <w:r w:rsidRPr="00063762">
        <w:rPr>
          <w:rFonts w:ascii="Clan-News" w:hAnsi="Clan-News"/>
          <w:b/>
          <w:sz w:val="24"/>
          <w:szCs w:val="24"/>
          <w:lang w:eastAsia="en-GB"/>
        </w:rPr>
        <w:t xml:space="preserve">Please try to capture how the project proposal meets the aims and objectives of the </w:t>
      </w:r>
      <w:r w:rsidR="00EA3694">
        <w:rPr>
          <w:rFonts w:ascii="Clan-News" w:hAnsi="Clan-News"/>
          <w:b/>
          <w:sz w:val="24"/>
          <w:szCs w:val="24"/>
          <w:lang w:eastAsia="en-GB"/>
        </w:rPr>
        <w:t>RCGF</w:t>
      </w:r>
      <w:r w:rsidRPr="00063762">
        <w:rPr>
          <w:rFonts w:ascii="Clan-News" w:hAnsi="Clan-News"/>
          <w:b/>
          <w:sz w:val="24"/>
          <w:szCs w:val="24"/>
          <w:lang w:eastAsia="en-GB"/>
        </w:rPr>
        <w:t xml:space="preserve">, and wider strategic fit, using the following major headings as a guide (the text </w:t>
      </w:r>
      <w:r w:rsidR="00063762" w:rsidRPr="00063762">
        <w:rPr>
          <w:rFonts w:ascii="Clan-News" w:hAnsi="Clan-News"/>
          <w:b/>
          <w:sz w:val="24"/>
          <w:szCs w:val="24"/>
          <w:lang w:eastAsia="en-GB"/>
        </w:rPr>
        <w:t>below</w:t>
      </w:r>
      <w:r w:rsidRPr="00063762">
        <w:rPr>
          <w:rFonts w:ascii="Clan-News" w:hAnsi="Clan-News"/>
          <w:b/>
          <w:sz w:val="24"/>
          <w:szCs w:val="24"/>
          <w:lang w:eastAsia="en-GB"/>
        </w:rPr>
        <w:t xml:space="preserve"> provides a basic prompt). </w:t>
      </w:r>
    </w:p>
    <w:p w14:paraId="258E9DE5" w14:textId="5BD1DE04" w:rsidR="00470F32" w:rsidRDefault="00C7752F"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C7752F">
        <w:rPr>
          <w:rFonts w:ascii="Clan-News" w:hAnsi="Clan-News"/>
          <w:sz w:val="24"/>
          <w:szCs w:val="24"/>
          <w:lang w:eastAsia="en-GB"/>
        </w:rPr>
        <w:t>What this project will deliver and how it has evolved</w:t>
      </w:r>
    </w:p>
    <w:p w14:paraId="688242FF" w14:textId="06218E69" w:rsidR="00437687" w:rsidRDefault="00437687"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437687">
        <w:rPr>
          <w:rFonts w:ascii="Clan-News" w:hAnsi="Clan-News"/>
          <w:sz w:val="24"/>
          <w:szCs w:val="24"/>
          <w:lang w:eastAsia="en-GB"/>
        </w:rPr>
        <w:t>Timescales</w:t>
      </w:r>
      <w:r w:rsidR="00AC12CC">
        <w:rPr>
          <w:rFonts w:ascii="Clan-News" w:hAnsi="Clan-News"/>
          <w:sz w:val="24"/>
          <w:szCs w:val="24"/>
          <w:lang w:eastAsia="en-GB"/>
        </w:rPr>
        <w:t xml:space="preserve"> for delivery</w:t>
      </w:r>
    </w:p>
    <w:p w14:paraId="24FF6B4B" w14:textId="1B2973A1" w:rsidR="00437687" w:rsidRDefault="00437687"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Pr>
          <w:rFonts w:ascii="Clan-News" w:hAnsi="Clan-News"/>
          <w:sz w:val="24"/>
          <w:szCs w:val="24"/>
          <w:lang w:eastAsia="en-GB"/>
        </w:rPr>
        <w:t>Project O</w:t>
      </w:r>
      <w:r w:rsidR="001042F1">
        <w:rPr>
          <w:rFonts w:ascii="Clan-News" w:hAnsi="Clan-News"/>
          <w:sz w:val="24"/>
          <w:szCs w:val="24"/>
          <w:lang w:eastAsia="en-GB"/>
        </w:rPr>
        <w:t>bjectives</w:t>
      </w:r>
    </w:p>
    <w:p w14:paraId="2045B797" w14:textId="1B7F5AEF" w:rsidR="002D123B" w:rsidRDefault="002D123B"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2D123B">
        <w:rPr>
          <w:rFonts w:ascii="Clan-News" w:hAnsi="Clan-News"/>
          <w:sz w:val="24"/>
          <w:szCs w:val="24"/>
          <w:lang w:eastAsia="en-GB"/>
        </w:rPr>
        <w:t>Target groups, geographical coverage, partnership and community involvement</w:t>
      </w:r>
    </w:p>
    <w:p w14:paraId="7FD03DA4" w14:textId="7E0183D2" w:rsidR="002D123B" w:rsidRDefault="00A54B9E"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Pr>
          <w:rFonts w:ascii="Clan-News" w:hAnsi="Clan-News"/>
          <w:sz w:val="24"/>
          <w:szCs w:val="24"/>
          <w:lang w:eastAsia="en-GB"/>
        </w:rPr>
        <w:t>Project cost categories, f</w:t>
      </w:r>
      <w:r w:rsidR="00133365" w:rsidRPr="00133365">
        <w:rPr>
          <w:rFonts w:ascii="Clan-News" w:hAnsi="Clan-News"/>
          <w:sz w:val="24"/>
          <w:szCs w:val="24"/>
          <w:lang w:eastAsia="en-GB"/>
        </w:rPr>
        <w:t>inancial contributions, the potential for wider regional impact. Timeframes for securing funding</w:t>
      </w:r>
    </w:p>
    <w:p w14:paraId="01A15A83" w14:textId="71097073" w:rsidR="0051411E" w:rsidRDefault="0051411E"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51411E">
        <w:rPr>
          <w:rFonts w:ascii="Clan-News" w:hAnsi="Clan-News"/>
          <w:sz w:val="24"/>
          <w:szCs w:val="24"/>
          <w:lang w:eastAsia="en-GB"/>
        </w:rPr>
        <w:t>Demonstration of how this project will benefit disadvantaged communities</w:t>
      </w:r>
    </w:p>
    <w:p w14:paraId="122BE0D2" w14:textId="51BDB63D" w:rsidR="0051411E" w:rsidRDefault="00AC12CC"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AC12CC">
        <w:rPr>
          <w:rFonts w:ascii="Clan-News" w:hAnsi="Clan-News"/>
          <w:sz w:val="24"/>
          <w:szCs w:val="24"/>
          <w:lang w:eastAsia="en-GB"/>
        </w:rPr>
        <w:t>How the project is part of wider regeneration ambitions, and how it supports the Place Principle</w:t>
      </w:r>
    </w:p>
    <w:p w14:paraId="45A3D32F" w14:textId="358570D0" w:rsidR="00C7752F" w:rsidRPr="00470F32" w:rsidRDefault="00A81AFC" w:rsidP="00470F32">
      <w:pPr>
        <w:pBdr>
          <w:top w:val="single" w:sz="6" w:space="10" w:color="auto"/>
          <w:left w:val="single" w:sz="6" w:space="10" w:color="auto"/>
          <w:bottom w:val="single" w:sz="6" w:space="10" w:color="auto"/>
          <w:right w:val="single" w:sz="6" w:space="10" w:color="auto"/>
        </w:pBd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lang w:eastAsia="en-GB"/>
        </w:rPr>
      </w:pPr>
      <w:r w:rsidRPr="00A81AFC">
        <w:rPr>
          <w:rFonts w:ascii="Clan-News" w:hAnsi="Clan-News"/>
          <w:sz w:val="24"/>
          <w:szCs w:val="24"/>
          <w:lang w:eastAsia="en-GB"/>
        </w:rPr>
        <w:t>Demonstrate consideration and contribution towards achieving the target of net-zero carbon emissions by 2045</w:t>
      </w:r>
    </w:p>
    <w:p w14:paraId="566FB5CD" w14:textId="1B2B0873" w:rsidR="00470F32" w:rsidRPr="00470F32" w:rsidRDefault="00470F32" w:rsidP="00470F32">
      <w:pPr>
        <w:tabs>
          <w:tab w:val="left" w:pos="720"/>
          <w:tab w:val="left" w:pos="1440"/>
          <w:tab w:val="left" w:pos="2160"/>
          <w:tab w:val="left" w:pos="2880"/>
          <w:tab w:val="left" w:pos="4680"/>
          <w:tab w:val="left" w:pos="5400"/>
          <w:tab w:val="right" w:pos="9000"/>
        </w:tabs>
        <w:spacing w:before="100" w:beforeAutospacing="1" w:after="100" w:afterAutospacing="1" w:line="360" w:lineRule="auto"/>
        <w:rPr>
          <w:rFonts w:ascii="Clan-News" w:hAnsi="Clan-News"/>
          <w:sz w:val="24"/>
          <w:szCs w:val="24"/>
        </w:rPr>
      </w:pPr>
      <w:r w:rsidRPr="00470F32">
        <w:rPr>
          <w:rFonts w:ascii="Clan-News" w:hAnsi="Clan-News"/>
          <w:sz w:val="24"/>
          <w:szCs w:val="24"/>
        </w:rPr>
        <w:lastRenderedPageBreak/>
        <w:t xml:space="preserve">If you wish to include a map to illustrate the area to be developed, you can do so. This should be submitted as a separate document. Please do not embed files within this document. Please be succinct – information provided beyond 3 sides </w:t>
      </w:r>
      <w:r w:rsidR="004B41DB">
        <w:rPr>
          <w:rFonts w:ascii="Clan-News" w:hAnsi="Clan-News"/>
          <w:sz w:val="24"/>
          <w:szCs w:val="24"/>
        </w:rPr>
        <w:t>will</w:t>
      </w:r>
      <w:r w:rsidR="004B41DB" w:rsidRPr="00470F32">
        <w:rPr>
          <w:rFonts w:ascii="Clan-News" w:hAnsi="Clan-News"/>
          <w:sz w:val="24"/>
          <w:szCs w:val="24"/>
        </w:rPr>
        <w:t xml:space="preserve"> </w:t>
      </w:r>
      <w:r w:rsidRPr="00470F32">
        <w:rPr>
          <w:rFonts w:ascii="Clan-News" w:hAnsi="Clan-News"/>
          <w:sz w:val="24"/>
          <w:szCs w:val="24"/>
        </w:rPr>
        <w:t xml:space="preserve">not be considered by the Investment Panel. </w:t>
      </w:r>
    </w:p>
    <w:p w14:paraId="169E4D18" w14:textId="77777777" w:rsidR="00027C27" w:rsidRPr="009B7615" w:rsidRDefault="00027C27" w:rsidP="00B561C0"/>
    <w:sectPr w:rsidR="00027C27" w:rsidRPr="009B7615" w:rsidSect="00B45F36">
      <w:pgSz w:w="11906" w:h="16838" w:code="9"/>
      <w:pgMar w:top="1440" w:right="991"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0FD5" w14:textId="77777777" w:rsidR="00C43AAB" w:rsidRDefault="00C43AAB" w:rsidP="00C43AAB">
      <w:pPr>
        <w:spacing w:after="0"/>
      </w:pPr>
      <w:r>
        <w:separator/>
      </w:r>
    </w:p>
  </w:endnote>
  <w:endnote w:type="continuationSeparator" w:id="0">
    <w:p w14:paraId="4F52C44A" w14:textId="77777777" w:rsidR="00C43AAB" w:rsidRDefault="00C43AAB" w:rsidP="00C43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E4C2" w14:textId="77777777" w:rsidR="00C43AAB" w:rsidRDefault="00C43AAB" w:rsidP="00C43AAB">
      <w:pPr>
        <w:spacing w:after="0"/>
      </w:pPr>
      <w:r>
        <w:separator/>
      </w:r>
    </w:p>
  </w:footnote>
  <w:footnote w:type="continuationSeparator" w:id="0">
    <w:p w14:paraId="3CC8664E" w14:textId="77777777" w:rsidR="00C43AAB" w:rsidRDefault="00C43AAB" w:rsidP="00C43A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087212"/>
    <w:multiLevelType w:val="hybridMultilevel"/>
    <w:tmpl w:val="B766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A57175"/>
    <w:multiLevelType w:val="hybridMultilevel"/>
    <w:tmpl w:val="CEBE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462B77"/>
    <w:multiLevelType w:val="hybridMultilevel"/>
    <w:tmpl w:val="51440C10"/>
    <w:lvl w:ilvl="0" w:tplc="838CF20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E5FF5"/>
    <w:multiLevelType w:val="hybridMultilevel"/>
    <w:tmpl w:val="8E14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F9"/>
    <w:rsid w:val="000163BA"/>
    <w:rsid w:val="00027C27"/>
    <w:rsid w:val="00033450"/>
    <w:rsid w:val="00052943"/>
    <w:rsid w:val="00063762"/>
    <w:rsid w:val="000A06ED"/>
    <w:rsid w:val="000C0CF4"/>
    <w:rsid w:val="001042F1"/>
    <w:rsid w:val="00133365"/>
    <w:rsid w:val="0014632F"/>
    <w:rsid w:val="001952F6"/>
    <w:rsid w:val="001D532A"/>
    <w:rsid w:val="0023019D"/>
    <w:rsid w:val="00253BCF"/>
    <w:rsid w:val="00281579"/>
    <w:rsid w:val="00287868"/>
    <w:rsid w:val="002A57D1"/>
    <w:rsid w:val="002D123B"/>
    <w:rsid w:val="002E6687"/>
    <w:rsid w:val="002F505A"/>
    <w:rsid w:val="00306C61"/>
    <w:rsid w:val="0037582B"/>
    <w:rsid w:val="003775E8"/>
    <w:rsid w:val="00437687"/>
    <w:rsid w:val="0044645D"/>
    <w:rsid w:val="00451702"/>
    <w:rsid w:val="00470F32"/>
    <w:rsid w:val="0047209C"/>
    <w:rsid w:val="00491C20"/>
    <w:rsid w:val="004B41DB"/>
    <w:rsid w:val="004C07BF"/>
    <w:rsid w:val="004E70AC"/>
    <w:rsid w:val="0051411E"/>
    <w:rsid w:val="00544921"/>
    <w:rsid w:val="006957F2"/>
    <w:rsid w:val="0070309D"/>
    <w:rsid w:val="00764FE9"/>
    <w:rsid w:val="0079019A"/>
    <w:rsid w:val="00795344"/>
    <w:rsid w:val="007B119D"/>
    <w:rsid w:val="007B1E92"/>
    <w:rsid w:val="0080431A"/>
    <w:rsid w:val="0080518C"/>
    <w:rsid w:val="00857548"/>
    <w:rsid w:val="00871E07"/>
    <w:rsid w:val="00873299"/>
    <w:rsid w:val="00895361"/>
    <w:rsid w:val="008F3FD8"/>
    <w:rsid w:val="0093462A"/>
    <w:rsid w:val="00963849"/>
    <w:rsid w:val="009B7615"/>
    <w:rsid w:val="009F181D"/>
    <w:rsid w:val="00A377BE"/>
    <w:rsid w:val="00A458FF"/>
    <w:rsid w:val="00A54B9E"/>
    <w:rsid w:val="00A81AFC"/>
    <w:rsid w:val="00A95E7E"/>
    <w:rsid w:val="00AC12CC"/>
    <w:rsid w:val="00B45F36"/>
    <w:rsid w:val="00B51BDC"/>
    <w:rsid w:val="00B561C0"/>
    <w:rsid w:val="00B569B2"/>
    <w:rsid w:val="00B773CE"/>
    <w:rsid w:val="00B9244C"/>
    <w:rsid w:val="00BE447D"/>
    <w:rsid w:val="00C173F9"/>
    <w:rsid w:val="00C43628"/>
    <w:rsid w:val="00C43AAB"/>
    <w:rsid w:val="00C65006"/>
    <w:rsid w:val="00C7752F"/>
    <w:rsid w:val="00C91823"/>
    <w:rsid w:val="00CA4425"/>
    <w:rsid w:val="00D008AB"/>
    <w:rsid w:val="00D50600"/>
    <w:rsid w:val="00DD3EA1"/>
    <w:rsid w:val="00E579FD"/>
    <w:rsid w:val="00E84C49"/>
    <w:rsid w:val="00EA3694"/>
    <w:rsid w:val="00EF2493"/>
    <w:rsid w:val="00F10365"/>
    <w:rsid w:val="00F834CA"/>
    <w:rsid w:val="00FA4BC1"/>
    <w:rsid w:val="00FF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7446"/>
  <w15:chartTrackingRefBased/>
  <w15:docId w15:val="{EAA576F1-B92D-4705-AA9B-9628DF0F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00"/>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customStyle="1" w:styleId="TableGrid1">
    <w:name w:val="Table Grid1"/>
    <w:basedOn w:val="TableNormal"/>
    <w:uiPriority w:val="39"/>
    <w:rsid w:val="00470F32"/>
    <w:pPr>
      <w:spacing w:after="0"/>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5D"/>
    <w:pPr>
      <w:ind w:left="720"/>
      <w:contextualSpacing/>
    </w:pPr>
  </w:style>
  <w:style w:type="character" w:styleId="Hyperlink">
    <w:name w:val="Hyperlink"/>
    <w:basedOn w:val="DefaultParagraphFont"/>
    <w:uiPriority w:val="99"/>
    <w:unhideWhenUsed/>
    <w:rsid w:val="006957F2"/>
    <w:rPr>
      <w:color w:val="0563C1" w:themeColor="hyperlink"/>
      <w:u w:val="single"/>
    </w:rPr>
  </w:style>
  <w:style w:type="character" w:styleId="UnresolvedMention">
    <w:name w:val="Unresolved Mention"/>
    <w:basedOn w:val="DefaultParagraphFont"/>
    <w:uiPriority w:val="99"/>
    <w:semiHidden/>
    <w:unhideWhenUsed/>
    <w:rsid w:val="006957F2"/>
    <w:rPr>
      <w:color w:val="605E5C"/>
      <w:shd w:val="clear" w:color="auto" w:fill="E1DFDD"/>
    </w:rPr>
  </w:style>
  <w:style w:type="character" w:styleId="FollowedHyperlink">
    <w:name w:val="FollowedHyperlink"/>
    <w:basedOn w:val="DefaultParagraphFont"/>
    <w:uiPriority w:val="99"/>
    <w:semiHidden/>
    <w:unhideWhenUsed/>
    <w:rsid w:val="006957F2"/>
    <w:rPr>
      <w:color w:val="954F72" w:themeColor="followedHyperlink"/>
      <w:u w:val="single"/>
    </w:rPr>
  </w:style>
  <w:style w:type="character" w:styleId="CommentReference">
    <w:name w:val="annotation reference"/>
    <w:basedOn w:val="DefaultParagraphFont"/>
    <w:uiPriority w:val="99"/>
    <w:semiHidden/>
    <w:unhideWhenUsed/>
    <w:rsid w:val="00CA4425"/>
    <w:rPr>
      <w:sz w:val="16"/>
      <w:szCs w:val="16"/>
    </w:rPr>
  </w:style>
  <w:style w:type="paragraph" w:styleId="CommentText">
    <w:name w:val="annotation text"/>
    <w:basedOn w:val="Normal"/>
    <w:link w:val="CommentTextChar"/>
    <w:uiPriority w:val="99"/>
    <w:unhideWhenUsed/>
    <w:rsid w:val="00CA4425"/>
    <w:rPr>
      <w:sz w:val="20"/>
      <w:szCs w:val="20"/>
    </w:rPr>
  </w:style>
  <w:style w:type="character" w:customStyle="1" w:styleId="CommentTextChar">
    <w:name w:val="Comment Text Char"/>
    <w:basedOn w:val="DefaultParagraphFont"/>
    <w:link w:val="CommentText"/>
    <w:uiPriority w:val="99"/>
    <w:rsid w:val="00CA4425"/>
    <w:rPr>
      <w:sz w:val="20"/>
      <w:szCs w:val="20"/>
    </w:rPr>
  </w:style>
  <w:style w:type="paragraph" w:styleId="CommentSubject">
    <w:name w:val="annotation subject"/>
    <w:basedOn w:val="CommentText"/>
    <w:next w:val="CommentText"/>
    <w:link w:val="CommentSubjectChar"/>
    <w:uiPriority w:val="99"/>
    <w:semiHidden/>
    <w:unhideWhenUsed/>
    <w:rsid w:val="00CA4425"/>
    <w:rPr>
      <w:b/>
      <w:bCs/>
    </w:rPr>
  </w:style>
  <w:style w:type="character" w:customStyle="1" w:styleId="CommentSubjectChar">
    <w:name w:val="Comment Subject Char"/>
    <w:basedOn w:val="CommentTextChar"/>
    <w:link w:val="CommentSubject"/>
    <w:uiPriority w:val="99"/>
    <w:semiHidden/>
    <w:rsid w:val="00CA4425"/>
    <w:rPr>
      <w:b/>
      <w:bCs/>
      <w:sz w:val="20"/>
      <w:szCs w:val="20"/>
    </w:rPr>
  </w:style>
  <w:style w:type="paragraph" w:styleId="Revision">
    <w:name w:val="Revision"/>
    <w:hidden/>
    <w:uiPriority w:val="99"/>
    <w:semiHidden/>
    <w:rsid w:val="00253BC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7">
      <w:bodyDiv w:val="1"/>
      <w:marLeft w:val="0"/>
      <w:marRight w:val="0"/>
      <w:marTop w:val="0"/>
      <w:marBottom w:val="0"/>
      <w:divBdr>
        <w:top w:val="none" w:sz="0" w:space="0" w:color="auto"/>
        <w:left w:val="none" w:sz="0" w:space="0" w:color="auto"/>
        <w:bottom w:val="none" w:sz="0" w:space="0" w:color="auto"/>
        <w:right w:val="none" w:sz="0" w:space="0" w:color="auto"/>
      </w:divBdr>
    </w:div>
    <w:div w:id="503326912">
      <w:bodyDiv w:val="1"/>
      <w:marLeft w:val="0"/>
      <w:marRight w:val="0"/>
      <w:marTop w:val="0"/>
      <w:marBottom w:val="0"/>
      <w:divBdr>
        <w:top w:val="none" w:sz="0" w:space="0" w:color="auto"/>
        <w:left w:val="none" w:sz="0" w:space="0" w:color="auto"/>
        <w:bottom w:val="none" w:sz="0" w:space="0" w:color="auto"/>
        <w:right w:val="none" w:sz="0" w:space="0" w:color="auto"/>
      </w:divBdr>
    </w:div>
    <w:div w:id="583298658">
      <w:bodyDiv w:val="1"/>
      <w:marLeft w:val="0"/>
      <w:marRight w:val="0"/>
      <w:marTop w:val="0"/>
      <w:marBottom w:val="0"/>
      <w:divBdr>
        <w:top w:val="none" w:sz="0" w:space="0" w:color="auto"/>
        <w:left w:val="none" w:sz="0" w:space="0" w:color="auto"/>
        <w:bottom w:val="none" w:sz="0" w:space="0" w:color="auto"/>
        <w:right w:val="none" w:sz="0" w:space="0" w:color="auto"/>
      </w:divBdr>
    </w:div>
    <w:div w:id="1001667386">
      <w:bodyDiv w:val="1"/>
      <w:marLeft w:val="0"/>
      <w:marRight w:val="0"/>
      <w:marTop w:val="0"/>
      <w:marBottom w:val="0"/>
      <w:divBdr>
        <w:top w:val="none" w:sz="0" w:space="0" w:color="auto"/>
        <w:left w:val="none" w:sz="0" w:space="0" w:color="auto"/>
        <w:bottom w:val="none" w:sz="0" w:space="0" w:color="auto"/>
        <w:right w:val="none" w:sz="0" w:space="0" w:color="auto"/>
      </w:divBdr>
    </w:div>
    <w:div w:id="1238444861">
      <w:bodyDiv w:val="1"/>
      <w:marLeft w:val="0"/>
      <w:marRight w:val="0"/>
      <w:marTop w:val="0"/>
      <w:marBottom w:val="0"/>
      <w:divBdr>
        <w:top w:val="none" w:sz="0" w:space="0" w:color="auto"/>
        <w:left w:val="none" w:sz="0" w:space="0" w:color="auto"/>
        <w:bottom w:val="none" w:sz="0" w:space="0" w:color="auto"/>
        <w:right w:val="none" w:sz="0" w:space="0" w:color="auto"/>
      </w:divBdr>
    </w:div>
    <w:div w:id="1923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cgf@gov.scot" TargetMode="External"/><Relationship Id="rId4" Type="http://schemas.openxmlformats.org/officeDocument/2006/relationships/styles" Target="styles.xml"/><Relationship Id="rId9" Type="http://schemas.openxmlformats.org/officeDocument/2006/relationships/hyperlink" Target="mailto:rcgf@gov.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1BDE337674670B42C9F2E46005347"/>
        <w:category>
          <w:name w:val="General"/>
          <w:gallery w:val="placeholder"/>
        </w:category>
        <w:types>
          <w:type w:val="bbPlcHdr"/>
        </w:types>
        <w:behaviors>
          <w:behavior w:val="content"/>
        </w:behaviors>
        <w:guid w:val="{6AB647B4-9C7A-49B3-BF96-FBA9965D47F0}"/>
      </w:docPartPr>
      <w:docPartBody>
        <w:p w:rsidR="00EE46B4" w:rsidRDefault="00EE46B4" w:rsidP="00EE46B4">
          <w:pPr>
            <w:pStyle w:val="9611BDE337674670B42C9F2E46005347"/>
          </w:pPr>
          <w:r>
            <w:rPr>
              <w:rStyle w:val="PlaceholderText"/>
            </w:rPr>
            <w:t>Click or tap here to enter text.</w:t>
          </w:r>
        </w:p>
      </w:docPartBody>
    </w:docPart>
    <w:docPart>
      <w:docPartPr>
        <w:name w:val="B8B0DAA440DA468EA55C2B2A9F7CB6D7"/>
        <w:category>
          <w:name w:val="General"/>
          <w:gallery w:val="placeholder"/>
        </w:category>
        <w:types>
          <w:type w:val="bbPlcHdr"/>
        </w:types>
        <w:behaviors>
          <w:behavior w:val="content"/>
        </w:behaviors>
        <w:guid w:val="{B90CA4E6-D4A8-4705-A077-A654D477C54E}"/>
      </w:docPartPr>
      <w:docPartBody>
        <w:p w:rsidR="00EE46B4" w:rsidRDefault="00EE46B4" w:rsidP="00EE46B4">
          <w:pPr>
            <w:pStyle w:val="B8B0DAA440DA468EA55C2B2A9F7CB6D7"/>
          </w:pPr>
          <w:r>
            <w:rPr>
              <w:rStyle w:val="PlaceholderText"/>
            </w:rPr>
            <w:t>Click or tap here to enter text.</w:t>
          </w:r>
        </w:p>
      </w:docPartBody>
    </w:docPart>
    <w:docPart>
      <w:docPartPr>
        <w:name w:val="162D6EC6A3394414B6874D6CC149FD9F"/>
        <w:category>
          <w:name w:val="General"/>
          <w:gallery w:val="placeholder"/>
        </w:category>
        <w:types>
          <w:type w:val="bbPlcHdr"/>
        </w:types>
        <w:behaviors>
          <w:behavior w:val="content"/>
        </w:behaviors>
        <w:guid w:val="{4EA046CA-F395-43BE-B446-E94924C990BD}"/>
      </w:docPartPr>
      <w:docPartBody>
        <w:p w:rsidR="00EE46B4" w:rsidRDefault="00EE46B4" w:rsidP="00EE46B4">
          <w:pPr>
            <w:pStyle w:val="162D6EC6A3394414B6874D6CC149FD9F"/>
          </w:pPr>
          <w:r>
            <w:rPr>
              <w:rStyle w:val="PlaceholderText"/>
            </w:rPr>
            <w:t>Click or tap here to enter text.</w:t>
          </w:r>
        </w:p>
      </w:docPartBody>
    </w:docPart>
    <w:docPart>
      <w:docPartPr>
        <w:name w:val="BC47F6D6F23B436EA98B102790E753E9"/>
        <w:category>
          <w:name w:val="General"/>
          <w:gallery w:val="placeholder"/>
        </w:category>
        <w:types>
          <w:type w:val="bbPlcHdr"/>
        </w:types>
        <w:behaviors>
          <w:behavior w:val="content"/>
        </w:behaviors>
        <w:guid w:val="{65DDD84F-DB91-4E69-B0B9-ED7EB346B0EC}"/>
      </w:docPartPr>
      <w:docPartBody>
        <w:p w:rsidR="00EE46B4" w:rsidRDefault="00EE46B4" w:rsidP="00EE46B4">
          <w:pPr>
            <w:pStyle w:val="BC47F6D6F23B436EA98B102790E753E9"/>
          </w:pPr>
          <w:r>
            <w:rPr>
              <w:rStyle w:val="PlaceholderText"/>
            </w:rPr>
            <w:t>Click or tap to enter a date.</w:t>
          </w:r>
        </w:p>
      </w:docPartBody>
    </w:docPart>
    <w:docPart>
      <w:docPartPr>
        <w:name w:val="B3E65ABED03A4102B0395BC5B543DF7C"/>
        <w:category>
          <w:name w:val="General"/>
          <w:gallery w:val="placeholder"/>
        </w:category>
        <w:types>
          <w:type w:val="bbPlcHdr"/>
        </w:types>
        <w:behaviors>
          <w:behavior w:val="content"/>
        </w:behaviors>
        <w:guid w:val="{E2536D04-AA31-407B-B627-18613A9B857F}"/>
      </w:docPartPr>
      <w:docPartBody>
        <w:p w:rsidR="00EE46B4" w:rsidRDefault="00EE46B4" w:rsidP="00EE46B4">
          <w:pPr>
            <w:pStyle w:val="B3E65ABED03A4102B0395BC5B543DF7C"/>
          </w:pPr>
          <w:r>
            <w:rPr>
              <w:rStyle w:val="PlaceholderText"/>
            </w:rPr>
            <w:t>Click or tap to enter a date.</w:t>
          </w:r>
        </w:p>
      </w:docPartBody>
    </w:docPart>
    <w:docPart>
      <w:docPartPr>
        <w:name w:val="23B0981F9A4E41DB9A039CE751170E4F"/>
        <w:category>
          <w:name w:val="General"/>
          <w:gallery w:val="placeholder"/>
        </w:category>
        <w:types>
          <w:type w:val="bbPlcHdr"/>
        </w:types>
        <w:behaviors>
          <w:behavior w:val="content"/>
        </w:behaviors>
        <w:guid w:val="{3EF347A1-3AFF-4C95-AEE0-D0D015BF08AF}"/>
      </w:docPartPr>
      <w:docPartBody>
        <w:p w:rsidR="00EE46B4" w:rsidRDefault="00EE46B4" w:rsidP="00EE46B4">
          <w:pPr>
            <w:pStyle w:val="23B0981F9A4E41DB9A039CE751170E4F"/>
          </w:pPr>
          <w:r>
            <w:rPr>
              <w:rStyle w:val="PlaceholderText"/>
            </w:rPr>
            <w:t>Choose an item.</w:t>
          </w:r>
        </w:p>
      </w:docPartBody>
    </w:docPart>
    <w:docPart>
      <w:docPartPr>
        <w:name w:val="D31AA63056174022A8F528E94B61C780"/>
        <w:category>
          <w:name w:val="General"/>
          <w:gallery w:val="placeholder"/>
        </w:category>
        <w:types>
          <w:type w:val="bbPlcHdr"/>
        </w:types>
        <w:behaviors>
          <w:behavior w:val="content"/>
        </w:behaviors>
        <w:guid w:val="{9BF518DF-7120-42B4-8E9E-DF749762B452}"/>
      </w:docPartPr>
      <w:docPartBody>
        <w:p w:rsidR="00EE46B4" w:rsidRDefault="00EE46B4" w:rsidP="00EE46B4">
          <w:pPr>
            <w:pStyle w:val="D31AA63056174022A8F528E94B61C780"/>
          </w:pPr>
          <w:r>
            <w:rPr>
              <w:rStyle w:val="PlaceholderText"/>
            </w:rPr>
            <w:t>Click or tap here to enter text.</w:t>
          </w:r>
        </w:p>
      </w:docPartBody>
    </w:docPart>
    <w:docPart>
      <w:docPartPr>
        <w:name w:val="505A98732BAF46848774F4B927E1AADA"/>
        <w:category>
          <w:name w:val="General"/>
          <w:gallery w:val="placeholder"/>
        </w:category>
        <w:types>
          <w:type w:val="bbPlcHdr"/>
        </w:types>
        <w:behaviors>
          <w:behavior w:val="content"/>
        </w:behaviors>
        <w:guid w:val="{F088B466-80C6-475E-B4CD-A508942861C2}"/>
      </w:docPartPr>
      <w:docPartBody>
        <w:p w:rsidR="00EE46B4" w:rsidRDefault="00EE46B4" w:rsidP="00EE46B4">
          <w:pPr>
            <w:pStyle w:val="505A98732BAF46848774F4B927E1AADA"/>
          </w:pPr>
          <w:r>
            <w:rPr>
              <w:rStyle w:val="PlaceholderText"/>
            </w:rPr>
            <w:t>Click or tap here to enter text.</w:t>
          </w:r>
        </w:p>
      </w:docPartBody>
    </w:docPart>
    <w:docPart>
      <w:docPartPr>
        <w:name w:val="50F83DE6614447D79E02D2081E9918BD"/>
        <w:category>
          <w:name w:val="General"/>
          <w:gallery w:val="placeholder"/>
        </w:category>
        <w:types>
          <w:type w:val="bbPlcHdr"/>
        </w:types>
        <w:behaviors>
          <w:behavior w:val="content"/>
        </w:behaviors>
        <w:guid w:val="{E750FF16-148D-4D86-8624-13B3AF948C1F}"/>
      </w:docPartPr>
      <w:docPartBody>
        <w:p w:rsidR="00EE46B4" w:rsidRDefault="00EE46B4" w:rsidP="00EE46B4">
          <w:pPr>
            <w:pStyle w:val="50F83DE6614447D79E02D2081E9918BD"/>
          </w:pPr>
          <w:r>
            <w:rPr>
              <w:rStyle w:val="PlaceholderText"/>
            </w:rPr>
            <w:t>Click or tap here to enter text.</w:t>
          </w:r>
        </w:p>
      </w:docPartBody>
    </w:docPart>
    <w:docPart>
      <w:docPartPr>
        <w:name w:val="F6899B8AB85B4D27B72FDE16C9246A77"/>
        <w:category>
          <w:name w:val="General"/>
          <w:gallery w:val="placeholder"/>
        </w:category>
        <w:types>
          <w:type w:val="bbPlcHdr"/>
        </w:types>
        <w:behaviors>
          <w:behavior w:val="content"/>
        </w:behaviors>
        <w:guid w:val="{A4868F6F-3EFD-4D4B-A70D-DCB3B34D32E7}"/>
      </w:docPartPr>
      <w:docPartBody>
        <w:p w:rsidR="00EE46B4" w:rsidRDefault="00EE46B4" w:rsidP="00EE46B4">
          <w:pPr>
            <w:pStyle w:val="F6899B8AB85B4D27B72FDE16C9246A77"/>
          </w:pPr>
          <w:r>
            <w:rPr>
              <w:rStyle w:val="PlaceholderText"/>
            </w:rPr>
            <w:t>Click or tap here to enter text.</w:t>
          </w:r>
        </w:p>
      </w:docPartBody>
    </w:docPart>
    <w:docPart>
      <w:docPartPr>
        <w:name w:val="015305116802460BBA64647CD0EAC00C"/>
        <w:category>
          <w:name w:val="General"/>
          <w:gallery w:val="placeholder"/>
        </w:category>
        <w:types>
          <w:type w:val="bbPlcHdr"/>
        </w:types>
        <w:behaviors>
          <w:behavior w:val="content"/>
        </w:behaviors>
        <w:guid w:val="{FD460203-251E-4D0D-A26C-01EBC787C8E8}"/>
      </w:docPartPr>
      <w:docPartBody>
        <w:p w:rsidR="00EE46B4" w:rsidRDefault="00EE46B4" w:rsidP="00EE46B4">
          <w:pPr>
            <w:pStyle w:val="015305116802460BBA64647CD0EAC00C"/>
          </w:pPr>
          <w:r>
            <w:rPr>
              <w:rStyle w:val="PlaceholderText"/>
            </w:rPr>
            <w:t>Click or tap here to enter text.</w:t>
          </w:r>
        </w:p>
      </w:docPartBody>
    </w:docPart>
    <w:docPart>
      <w:docPartPr>
        <w:name w:val="0D00C2BC9F6C474EAB998875544D18B3"/>
        <w:category>
          <w:name w:val="General"/>
          <w:gallery w:val="placeholder"/>
        </w:category>
        <w:types>
          <w:type w:val="bbPlcHdr"/>
        </w:types>
        <w:behaviors>
          <w:behavior w:val="content"/>
        </w:behaviors>
        <w:guid w:val="{321F4C39-30EF-4A25-9024-5589459A8AD3}"/>
      </w:docPartPr>
      <w:docPartBody>
        <w:p w:rsidR="00EE46B4" w:rsidRDefault="00EE46B4" w:rsidP="00EE46B4">
          <w:pPr>
            <w:pStyle w:val="0D00C2BC9F6C474EAB998875544D18B3"/>
          </w:pPr>
          <w:r>
            <w:rPr>
              <w:rStyle w:val="PlaceholderText"/>
            </w:rPr>
            <w:t>Click or tap here to enter text.</w:t>
          </w:r>
        </w:p>
      </w:docPartBody>
    </w:docPart>
    <w:docPart>
      <w:docPartPr>
        <w:name w:val="D510350D52584BDD83685B485F7B00F0"/>
        <w:category>
          <w:name w:val="General"/>
          <w:gallery w:val="placeholder"/>
        </w:category>
        <w:types>
          <w:type w:val="bbPlcHdr"/>
        </w:types>
        <w:behaviors>
          <w:behavior w:val="content"/>
        </w:behaviors>
        <w:guid w:val="{2B76EBF1-3E2F-4929-AAA6-CD0ACC5D4783}"/>
      </w:docPartPr>
      <w:docPartBody>
        <w:p w:rsidR="00EE46B4" w:rsidRDefault="00EE46B4" w:rsidP="00EE46B4">
          <w:pPr>
            <w:pStyle w:val="D510350D52584BDD83685B485F7B00F0"/>
          </w:pPr>
          <w:r>
            <w:rPr>
              <w:rStyle w:val="PlaceholderText"/>
            </w:rPr>
            <w:t>Click or tap here to enter text.</w:t>
          </w:r>
        </w:p>
      </w:docPartBody>
    </w:docPart>
    <w:docPart>
      <w:docPartPr>
        <w:name w:val="C771A88B13B94EC8B70FEAD34271377E"/>
        <w:category>
          <w:name w:val="General"/>
          <w:gallery w:val="placeholder"/>
        </w:category>
        <w:types>
          <w:type w:val="bbPlcHdr"/>
        </w:types>
        <w:behaviors>
          <w:behavior w:val="content"/>
        </w:behaviors>
        <w:guid w:val="{4EE82DD4-2D97-405D-99C4-7464F3D00165}"/>
      </w:docPartPr>
      <w:docPartBody>
        <w:p w:rsidR="00431732" w:rsidRDefault="005D1920" w:rsidP="005D1920">
          <w:pPr>
            <w:pStyle w:val="C771A88B13B94EC8B70FEAD34271377E"/>
          </w:pPr>
          <w:r>
            <w:rPr>
              <w:rStyle w:val="PlaceholderText"/>
            </w:rPr>
            <w:t>Click or tap here to enter text.</w:t>
          </w:r>
        </w:p>
      </w:docPartBody>
    </w:docPart>
    <w:docPart>
      <w:docPartPr>
        <w:name w:val="587ABA3E2C3A47F5AC03781519A62A53"/>
        <w:category>
          <w:name w:val="General"/>
          <w:gallery w:val="placeholder"/>
        </w:category>
        <w:types>
          <w:type w:val="bbPlcHdr"/>
        </w:types>
        <w:behaviors>
          <w:behavior w:val="content"/>
        </w:behaviors>
        <w:guid w:val="{C39AE17C-93A1-4DB7-9E6F-6D6F96BE84C9}"/>
      </w:docPartPr>
      <w:docPartBody>
        <w:p w:rsidR="00431732" w:rsidRDefault="005D1920" w:rsidP="005D1920">
          <w:pPr>
            <w:pStyle w:val="587ABA3E2C3A47F5AC03781519A62A5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News">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4"/>
    <w:rsid w:val="000E5C24"/>
    <w:rsid w:val="000E7DD2"/>
    <w:rsid w:val="002F0896"/>
    <w:rsid w:val="00431732"/>
    <w:rsid w:val="00545949"/>
    <w:rsid w:val="005D1920"/>
    <w:rsid w:val="0069521C"/>
    <w:rsid w:val="00853E81"/>
    <w:rsid w:val="0091495E"/>
    <w:rsid w:val="00BC0F2C"/>
    <w:rsid w:val="00DF1438"/>
    <w:rsid w:val="00EE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920"/>
  </w:style>
  <w:style w:type="paragraph" w:customStyle="1" w:styleId="9611BDE337674670B42C9F2E46005347">
    <w:name w:val="9611BDE337674670B42C9F2E46005347"/>
    <w:rsid w:val="00EE46B4"/>
  </w:style>
  <w:style w:type="paragraph" w:customStyle="1" w:styleId="B8B0DAA440DA468EA55C2B2A9F7CB6D7">
    <w:name w:val="B8B0DAA440DA468EA55C2B2A9F7CB6D7"/>
    <w:rsid w:val="00EE46B4"/>
  </w:style>
  <w:style w:type="paragraph" w:customStyle="1" w:styleId="162D6EC6A3394414B6874D6CC149FD9F">
    <w:name w:val="162D6EC6A3394414B6874D6CC149FD9F"/>
    <w:rsid w:val="00EE46B4"/>
  </w:style>
  <w:style w:type="paragraph" w:customStyle="1" w:styleId="BC47F6D6F23B436EA98B102790E753E9">
    <w:name w:val="BC47F6D6F23B436EA98B102790E753E9"/>
    <w:rsid w:val="00EE46B4"/>
  </w:style>
  <w:style w:type="paragraph" w:customStyle="1" w:styleId="B3E65ABED03A4102B0395BC5B543DF7C">
    <w:name w:val="B3E65ABED03A4102B0395BC5B543DF7C"/>
    <w:rsid w:val="00EE46B4"/>
  </w:style>
  <w:style w:type="paragraph" w:customStyle="1" w:styleId="23B0981F9A4E41DB9A039CE751170E4F">
    <w:name w:val="23B0981F9A4E41DB9A039CE751170E4F"/>
    <w:rsid w:val="00EE46B4"/>
  </w:style>
  <w:style w:type="paragraph" w:customStyle="1" w:styleId="D31AA63056174022A8F528E94B61C780">
    <w:name w:val="D31AA63056174022A8F528E94B61C780"/>
    <w:rsid w:val="00EE46B4"/>
  </w:style>
  <w:style w:type="paragraph" w:customStyle="1" w:styleId="505A98732BAF46848774F4B927E1AADA">
    <w:name w:val="505A98732BAF46848774F4B927E1AADA"/>
    <w:rsid w:val="00EE46B4"/>
  </w:style>
  <w:style w:type="paragraph" w:customStyle="1" w:styleId="50F83DE6614447D79E02D2081E9918BD">
    <w:name w:val="50F83DE6614447D79E02D2081E9918BD"/>
    <w:rsid w:val="00EE46B4"/>
  </w:style>
  <w:style w:type="paragraph" w:customStyle="1" w:styleId="F6899B8AB85B4D27B72FDE16C9246A77">
    <w:name w:val="F6899B8AB85B4D27B72FDE16C9246A77"/>
    <w:rsid w:val="00EE46B4"/>
  </w:style>
  <w:style w:type="paragraph" w:customStyle="1" w:styleId="015305116802460BBA64647CD0EAC00C">
    <w:name w:val="015305116802460BBA64647CD0EAC00C"/>
    <w:rsid w:val="00EE46B4"/>
  </w:style>
  <w:style w:type="paragraph" w:customStyle="1" w:styleId="0D00C2BC9F6C474EAB998875544D18B3">
    <w:name w:val="0D00C2BC9F6C474EAB998875544D18B3"/>
    <w:rsid w:val="00EE46B4"/>
  </w:style>
  <w:style w:type="paragraph" w:customStyle="1" w:styleId="D510350D52584BDD83685B485F7B00F0">
    <w:name w:val="D510350D52584BDD83685B485F7B00F0"/>
    <w:rsid w:val="00EE46B4"/>
  </w:style>
  <w:style w:type="paragraph" w:customStyle="1" w:styleId="C771A88B13B94EC8B70FEAD34271377E">
    <w:name w:val="C771A88B13B94EC8B70FEAD34271377E"/>
    <w:rsid w:val="005D1920"/>
  </w:style>
  <w:style w:type="paragraph" w:customStyle="1" w:styleId="587ABA3E2C3A47F5AC03781519A62A53">
    <w:name w:val="587ABA3E2C3A47F5AC03781519A62A53"/>
    <w:rsid w:val="005D1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02CFD855-C259-45BA-94A5-4C74717E4FE4}">
  <ds:schemaRefs>
    <ds:schemaRef ds:uri="http://schemas.openxmlformats.org/officeDocument/2006/bibliography"/>
  </ds:schemaRefs>
</ds:datastoreItem>
</file>

<file path=customXml/itemProps2.xml><?xml version="1.0" encoding="utf-8"?>
<ds:datastoreItem xmlns:ds="http://schemas.openxmlformats.org/officeDocument/2006/customXml" ds:itemID="{9C0A5774-08C9-4995-AA40-19034C2F1D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1021</Words>
  <Characters>5406</Characters>
  <Application>Microsoft Office Word</Application>
  <DocSecurity>0</DocSecurity>
  <Lines>186</Lines>
  <Paragraphs>90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H (Harry)</dc:creator>
  <cp:keywords>[OFFICIAL]</cp:keywords>
  <dc:description/>
  <cp:lastModifiedBy>McLeod, Alasdair (NRS)</cp:lastModifiedBy>
  <cp:revision>2</cp:revision>
  <dcterms:created xsi:type="dcterms:W3CDTF">2023-05-09T10:26:00Z</dcterms:created>
  <dcterms:modified xsi:type="dcterms:W3CDTF">2023-05-09T10:26:00Z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e2a385b9-1f42-4b0a-9e39-1f1bb5d041fc</vt:lpwstr>
  </property>
  <property fmtid="{D5CDD505-2E9C-101B-9397-08002B2CF9AE}" pid="3" name="bjSaver">
    <vt:lpwstr>mNTM/8kz9A3qZx4vykutJGQnZ2Xk5wPY</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